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B2515C">
      <w:pPr>
        <w:spacing w:line="480" w:lineRule="auto"/>
      </w:pPr>
      <w:r>
        <w:rPr>
          <w:rFonts w:ascii="Times New Roman" w:hAnsi="Times New Roman" w:cs="Times New Roman"/>
          <w:sz w:val="24"/>
          <w:szCs w:val="24"/>
        </w:rPr>
        <w:t xml:space="preserve">Alexandria </w:t>
      </w:r>
      <w:proofErr w:type="spellStart"/>
      <w:r>
        <w:rPr>
          <w:rFonts w:ascii="Times New Roman" w:hAnsi="Times New Roman" w:cs="Times New Roman"/>
          <w:sz w:val="24"/>
          <w:szCs w:val="24"/>
        </w:rPr>
        <w:t>Staehle</w:t>
      </w:r>
      <w:bookmarkStart w:id="0" w:name="_GoBack"/>
      <w:bookmarkEnd w:id="0"/>
      <w:proofErr w:type="spellEnd"/>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Palshaw</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Writing IV</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23 January 2017</w:t>
      </w:r>
    </w:p>
    <w:p w:rsidR="00A77B3E" w:rsidRDefault="00B2515C">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Tell Me Where You </w:t>
      </w:r>
      <w:proofErr w:type="spellStart"/>
      <w:r>
        <w:rPr>
          <w:rFonts w:ascii="Times New Roman" w:hAnsi="Times New Roman" w:cs="Times New Roman"/>
          <w:sz w:val="24"/>
          <w:szCs w:val="24"/>
        </w:rPr>
        <w:t>Wanna</w:t>
      </w:r>
      <w:proofErr w:type="spellEnd"/>
      <w:r>
        <w:rPr>
          <w:rFonts w:ascii="Times New Roman" w:hAnsi="Times New Roman" w:cs="Times New Roman"/>
          <w:sz w:val="24"/>
          <w:szCs w:val="24"/>
        </w:rPr>
        <w:t xml:space="preserve"> Go</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Ok, so slightly tilt your head to the right.</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Like this?</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 xml:space="preserve">Yeah, just like </w:t>
      </w:r>
      <w:r>
        <w:rPr>
          <w:rFonts w:ascii="Times New Roman" w:hAnsi="Times New Roman" w:cs="Times New Roman"/>
          <w:sz w:val="24"/>
          <w:szCs w:val="24"/>
        </w:rPr>
        <w:t>that. Now, rest your hand on your face.</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Where on my face?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Wherever</w:t>
      </w:r>
      <w:r>
        <w:rPr>
          <w:rFonts w:ascii="Times New Roman" w:hAnsi="Times New Roman" w:cs="Times New Roman"/>
          <w:sz w:val="24"/>
          <w:szCs w:val="24"/>
        </w:rPr>
        <w:t>’</w:t>
      </w:r>
      <w:r>
        <w:rPr>
          <w:rFonts w:ascii="Times New Roman" w:hAnsi="Times New Roman" w:cs="Times New Roman"/>
          <w:sz w:val="24"/>
          <w:szCs w:val="24"/>
        </w:rPr>
        <w:t>s comfortable.</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Alright.</w:t>
      </w:r>
      <w:r>
        <w:rPr>
          <w:rFonts w:ascii="Times New Roman" w:hAnsi="Times New Roman" w:cs="Times New Roman"/>
          <w:sz w:val="24"/>
          <w:szCs w:val="24"/>
        </w:rPr>
        <w:t>”</w:t>
      </w:r>
      <w:proofErr w:type="gramEnd"/>
      <w:r>
        <w:rPr>
          <w:rFonts w:ascii="Times New Roman" w:hAnsi="Times New Roman" w:cs="Times New Roman"/>
          <w:sz w:val="24"/>
          <w:szCs w:val="24"/>
        </w:rPr>
        <w:t xml:space="preserve"> She rested her hand lightly beside her temple.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Perfect.</w:t>
      </w:r>
      <w:r>
        <w:rPr>
          <w:rFonts w:ascii="Times New Roman" w:hAnsi="Times New Roman" w:cs="Times New Roman"/>
          <w:sz w:val="24"/>
          <w:szCs w:val="24"/>
        </w:rPr>
        <w:t>”</w:t>
      </w:r>
      <w:r>
        <w:rPr>
          <w:rFonts w:ascii="Times New Roman" w:hAnsi="Times New Roman" w:cs="Times New Roman"/>
          <w:sz w:val="24"/>
          <w:szCs w:val="24"/>
        </w:rPr>
        <w:t xml:space="preserve"> He took a drag of his cigarette. </w:t>
      </w:r>
      <w:r>
        <w:rPr>
          <w:rFonts w:ascii="Times New Roman" w:hAnsi="Times New Roman" w:cs="Times New Roman"/>
          <w:sz w:val="24"/>
          <w:szCs w:val="24"/>
        </w:rPr>
        <w:t>“</w:t>
      </w:r>
      <w:r>
        <w:rPr>
          <w:rFonts w:ascii="Times New Roman" w:hAnsi="Times New Roman" w:cs="Times New Roman"/>
          <w:sz w:val="24"/>
          <w:szCs w:val="24"/>
        </w:rPr>
        <w:t>Now relax your jaw.</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woman</w:t>
      </w:r>
      <w:r>
        <w:rPr>
          <w:rFonts w:ascii="Times New Roman" w:hAnsi="Times New Roman" w:cs="Times New Roman"/>
          <w:sz w:val="24"/>
          <w:szCs w:val="24"/>
        </w:rPr>
        <w:t>’</w:t>
      </w:r>
      <w:r>
        <w:rPr>
          <w:rFonts w:ascii="Times New Roman" w:hAnsi="Times New Roman" w:cs="Times New Roman"/>
          <w:sz w:val="24"/>
          <w:szCs w:val="24"/>
        </w:rPr>
        <w:t xml:space="preserve">s smile softened.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Is it a</w:t>
      </w:r>
      <w:r>
        <w:rPr>
          <w:rFonts w:ascii="Times New Roman" w:hAnsi="Times New Roman" w:cs="Times New Roman"/>
          <w:sz w:val="24"/>
          <w:szCs w:val="24"/>
        </w:rPr>
        <w:t>ll right if I fix your hair?</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Sure.</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He stepped towards her, delicately wrapped her straight blonde hair behind her neck, let it fall over her opposite shoulder, and stepped back. </w:t>
      </w:r>
      <w:r>
        <w:rPr>
          <w:rFonts w:ascii="Times New Roman" w:hAnsi="Times New Roman" w:cs="Times New Roman"/>
          <w:sz w:val="24"/>
          <w:szCs w:val="24"/>
        </w:rPr>
        <w:t>“</w:t>
      </w:r>
      <w:r>
        <w:rPr>
          <w:rFonts w:ascii="Times New Roman" w:hAnsi="Times New Roman" w:cs="Times New Roman"/>
          <w:sz w:val="24"/>
          <w:szCs w:val="24"/>
        </w:rPr>
        <w:t xml:space="preserve">Perfect. Perfect! </w:t>
      </w:r>
      <w:proofErr w:type="gramStart"/>
      <w:r>
        <w:rPr>
          <w:rFonts w:ascii="Times New Roman" w:hAnsi="Times New Roman" w:cs="Times New Roman"/>
          <w:sz w:val="24"/>
          <w:szCs w:val="24"/>
        </w:rPr>
        <w:t>N-n-now.</w:t>
      </w:r>
      <w:r>
        <w:rPr>
          <w:rFonts w:ascii="Times New Roman" w:hAnsi="Times New Roman" w:cs="Times New Roman"/>
          <w:sz w:val="24"/>
          <w:szCs w:val="24"/>
        </w:rPr>
        <w:t>”</w:t>
      </w:r>
      <w:proofErr w:type="gramEnd"/>
      <w:r>
        <w:rPr>
          <w:rFonts w:ascii="Times New Roman" w:hAnsi="Times New Roman" w:cs="Times New Roman"/>
          <w:sz w:val="24"/>
          <w:szCs w:val="24"/>
        </w:rPr>
        <w:t xml:space="preserve"> He sat down at the easel and put out his </w:t>
      </w:r>
      <w:r>
        <w:rPr>
          <w:rFonts w:ascii="Times New Roman" w:hAnsi="Times New Roman" w:cs="Times New Roman"/>
          <w:sz w:val="24"/>
          <w:szCs w:val="24"/>
        </w:rPr>
        <w:t xml:space="preserve">cigarette. </w:t>
      </w:r>
      <w:r>
        <w:rPr>
          <w:rFonts w:ascii="Times New Roman" w:hAnsi="Times New Roman" w:cs="Times New Roman"/>
          <w:sz w:val="24"/>
          <w:szCs w:val="24"/>
        </w:rPr>
        <w:t>“</w:t>
      </w:r>
      <w:r>
        <w:rPr>
          <w:rFonts w:ascii="Times New Roman" w:hAnsi="Times New Roman" w:cs="Times New Roman"/>
          <w:sz w:val="24"/>
          <w:szCs w:val="24"/>
        </w:rPr>
        <w:t>Stay just like that.</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Will do.</w:t>
      </w:r>
      <w:r>
        <w:rPr>
          <w:rFonts w:ascii="Times New Roman" w:hAnsi="Times New Roman" w:cs="Times New Roman"/>
          <w:sz w:val="24"/>
          <w:szCs w:val="24"/>
        </w:rPr>
        <w:t>”</w:t>
      </w:r>
      <w:proofErr w:type="gramEnd"/>
      <w:r>
        <w:rPr>
          <w:rFonts w:ascii="Times New Roman" w:hAnsi="Times New Roman" w:cs="Times New Roman"/>
          <w:sz w:val="24"/>
          <w:szCs w:val="24"/>
        </w:rPr>
        <w:t xml:space="preserve"> Her voice was smooth like vermouth and intoxicated the clouded air.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So, um, how are you?</w:t>
      </w:r>
      <w:r>
        <w:rPr>
          <w:rFonts w:ascii="Times New Roman" w:hAnsi="Times New Roman" w:cs="Times New Roman"/>
          <w:sz w:val="24"/>
          <w:szCs w:val="24"/>
        </w:rPr>
        <w:t>”</w:t>
      </w:r>
      <w:r>
        <w:rPr>
          <w:rFonts w:ascii="Times New Roman" w:hAnsi="Times New Roman" w:cs="Times New Roman"/>
          <w:sz w:val="24"/>
          <w:szCs w:val="24"/>
        </w:rPr>
        <w:t xml:space="preserve"> His eyes darted from her figure to the canvas and back again.</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Well. And you?</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Just dandy.</w:t>
      </w:r>
      <w:r>
        <w:rPr>
          <w:rFonts w:ascii="Times New Roman" w:hAnsi="Times New Roman" w:cs="Times New Roman"/>
          <w:sz w:val="24"/>
          <w:szCs w:val="24"/>
        </w:rPr>
        <w:t>”</w:t>
      </w:r>
      <w:proofErr w:type="gramEnd"/>
      <w:r>
        <w:rPr>
          <w:rFonts w:ascii="Times New Roman" w:hAnsi="Times New Roman" w:cs="Times New Roman"/>
          <w:sz w:val="24"/>
          <w:szCs w:val="24"/>
        </w:rPr>
        <w:t xml:space="preserve"> The scratch of his pen</w:t>
      </w:r>
      <w:r>
        <w:rPr>
          <w:rFonts w:ascii="Times New Roman" w:hAnsi="Times New Roman" w:cs="Times New Roman"/>
          <w:sz w:val="24"/>
          <w:szCs w:val="24"/>
        </w:rPr>
        <w:t xml:space="preserve">cil was the only other sound in the studio.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Do you do this often?</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w:t>
      </w:r>
      <w:r>
        <w:rPr>
          <w:rFonts w:ascii="Times New Roman" w:hAnsi="Times New Roman" w:cs="Times New Roman"/>
          <w:sz w:val="24"/>
          <w:szCs w:val="24"/>
        </w:rPr>
        <w:t>Well, yeah. It</w:t>
      </w:r>
      <w:r>
        <w:rPr>
          <w:rFonts w:ascii="Times New Roman" w:hAnsi="Times New Roman" w:cs="Times New Roman"/>
          <w:sz w:val="24"/>
          <w:szCs w:val="24"/>
        </w:rPr>
        <w:t>’</w:t>
      </w:r>
      <w:r>
        <w:rPr>
          <w:rFonts w:ascii="Times New Roman" w:hAnsi="Times New Roman" w:cs="Times New Roman"/>
          <w:sz w:val="24"/>
          <w:szCs w:val="24"/>
        </w:rPr>
        <w:t>s my job.</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She laughed. </w:t>
      </w:r>
      <w:r>
        <w:rPr>
          <w:rFonts w:ascii="Times New Roman" w:hAnsi="Times New Roman" w:cs="Times New Roman"/>
          <w:sz w:val="24"/>
          <w:szCs w:val="24"/>
        </w:rPr>
        <w:t>“</w:t>
      </w:r>
      <w:r>
        <w:rPr>
          <w:rFonts w:ascii="Times New Roman" w:hAnsi="Times New Roman" w:cs="Times New Roman"/>
          <w:sz w:val="24"/>
          <w:szCs w:val="24"/>
        </w:rPr>
        <w:t>No, I know that. I meant do you do so many...</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Naked portraits?</w:t>
      </w:r>
      <w:r>
        <w:rPr>
          <w:rFonts w:ascii="Times New Roman" w:hAnsi="Times New Roman" w:cs="Times New Roman"/>
          <w:sz w:val="24"/>
          <w:szCs w:val="24"/>
        </w:rPr>
        <w:t>”</w:t>
      </w:r>
      <w:proofErr w:type="gramEnd"/>
      <w:r>
        <w:rPr>
          <w:rFonts w:ascii="Times New Roman" w:hAnsi="Times New Roman" w:cs="Times New Roman"/>
          <w:sz w:val="24"/>
          <w:szCs w:val="24"/>
        </w:rPr>
        <w:t xml:space="preserve"> He grinned without taking his eyes off the canvas. </w:t>
      </w:r>
      <w:r>
        <w:rPr>
          <w:rFonts w:ascii="Times New Roman" w:hAnsi="Times New Roman" w:cs="Times New Roman"/>
          <w:sz w:val="24"/>
          <w:szCs w:val="24"/>
        </w:rPr>
        <w:t>“</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ve done quite a few.</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 xml:space="preserve">Ah. </w:t>
      </w:r>
      <w:proofErr w:type="gramStart"/>
      <w:r>
        <w:rPr>
          <w:rFonts w:ascii="Times New Roman" w:hAnsi="Times New Roman" w:cs="Times New Roman"/>
          <w:sz w:val="24"/>
          <w:szCs w:val="24"/>
        </w:rPr>
        <w:t>And...you</w:t>
      </w:r>
      <w:proofErr w:type="gramEnd"/>
      <w:r>
        <w:rPr>
          <w:rFonts w:ascii="Times New Roman" w:hAnsi="Times New Roman" w:cs="Times New Roman"/>
          <w:sz w:val="24"/>
          <w:szCs w:val="24"/>
        </w:rPr>
        <w:t xml:space="preserve"> enjoy it?</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Just as much as painting clothed people.</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You</w:t>
      </w:r>
      <w:r>
        <w:rPr>
          <w:rFonts w:ascii="Times New Roman" w:hAnsi="Times New Roman" w:cs="Times New Roman"/>
          <w:sz w:val="24"/>
          <w:szCs w:val="24"/>
        </w:rPr>
        <w:t>’</w:t>
      </w:r>
      <w:r>
        <w:rPr>
          <w:rFonts w:ascii="Times New Roman" w:hAnsi="Times New Roman" w:cs="Times New Roman"/>
          <w:sz w:val="24"/>
          <w:szCs w:val="24"/>
        </w:rPr>
        <w:t>re lying.</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I know.</w:t>
      </w:r>
      <w:r>
        <w:rPr>
          <w:rFonts w:ascii="Times New Roman" w:hAnsi="Times New Roman" w:cs="Times New Roman"/>
          <w:sz w:val="24"/>
          <w:szCs w:val="24"/>
        </w:rPr>
        <w:t>”</w:t>
      </w:r>
      <w:r>
        <w:rPr>
          <w:rFonts w:ascii="Times New Roman" w:hAnsi="Times New Roman" w:cs="Times New Roman"/>
          <w:sz w:val="24"/>
          <w:szCs w:val="24"/>
        </w:rPr>
        <w:t xml:space="preserve"> He began squeezing colors onto his </w:t>
      </w:r>
      <w:proofErr w:type="spellStart"/>
      <w:r>
        <w:rPr>
          <w:rFonts w:ascii="Times New Roman" w:hAnsi="Times New Roman" w:cs="Times New Roman"/>
          <w:sz w:val="24"/>
          <w:szCs w:val="24"/>
        </w:rPr>
        <w:t>palet</w:t>
      </w:r>
      <w:proofErr w:type="spellEnd"/>
      <w:r>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But not for the reason you</w:t>
      </w:r>
      <w:r>
        <w:rPr>
          <w:rFonts w:ascii="Times New Roman" w:hAnsi="Times New Roman" w:cs="Times New Roman"/>
          <w:sz w:val="24"/>
          <w:szCs w:val="24"/>
        </w:rPr>
        <w:t>’</w:t>
      </w:r>
      <w:r>
        <w:rPr>
          <w:rFonts w:ascii="Times New Roman" w:hAnsi="Times New Roman" w:cs="Times New Roman"/>
          <w:sz w:val="24"/>
          <w:szCs w:val="24"/>
        </w:rPr>
        <w:t>d think.</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 xml:space="preserve">What do you </w:t>
      </w:r>
      <w:proofErr w:type="spellStart"/>
      <w:r>
        <w:rPr>
          <w:rFonts w:ascii="Times New Roman" w:hAnsi="Times New Roman" w:cs="Times New Roman"/>
          <w:sz w:val="24"/>
          <w:szCs w:val="24"/>
        </w:rPr>
        <w:t>mea</w:t>
      </w:r>
      <w:proofErr w:type="spellEnd"/>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Don</w:t>
      </w:r>
      <w:r>
        <w:rPr>
          <w:rFonts w:ascii="Times New Roman" w:hAnsi="Times New Roman" w:cs="Times New Roman"/>
          <w:sz w:val="24"/>
          <w:szCs w:val="24"/>
        </w:rPr>
        <w:t>’</w:t>
      </w:r>
      <w:r>
        <w:rPr>
          <w:rFonts w:ascii="Times New Roman" w:hAnsi="Times New Roman" w:cs="Times New Roman"/>
          <w:sz w:val="24"/>
          <w:szCs w:val="24"/>
        </w:rPr>
        <w:t>t move!</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Fuck, sorry.</w:t>
      </w:r>
      <w:r>
        <w:rPr>
          <w:rFonts w:ascii="Times New Roman" w:hAnsi="Times New Roman" w:cs="Times New Roman"/>
          <w:sz w:val="24"/>
          <w:szCs w:val="24"/>
        </w:rPr>
        <w:t>”</w:t>
      </w:r>
      <w:r>
        <w:rPr>
          <w:rFonts w:ascii="Times New Roman" w:hAnsi="Times New Roman" w:cs="Times New Roman"/>
          <w:sz w:val="24"/>
          <w:szCs w:val="24"/>
        </w:rPr>
        <w:t xml:space="preserve"> She put her hand back </w:t>
      </w:r>
      <w:r>
        <w:rPr>
          <w:rFonts w:ascii="Times New Roman" w:hAnsi="Times New Roman" w:cs="Times New Roman"/>
          <w:sz w:val="24"/>
          <w:szCs w:val="24"/>
        </w:rPr>
        <w:t xml:space="preserve">in its place. </w:t>
      </w:r>
      <w:r>
        <w:rPr>
          <w:rFonts w:ascii="Times New Roman" w:hAnsi="Times New Roman" w:cs="Times New Roman"/>
          <w:sz w:val="24"/>
          <w:szCs w:val="24"/>
        </w:rPr>
        <w:t>“</w:t>
      </w:r>
      <w:r>
        <w:rPr>
          <w:rFonts w:ascii="Times New Roman" w:hAnsi="Times New Roman" w:cs="Times New Roman"/>
          <w:sz w:val="24"/>
          <w:szCs w:val="24"/>
        </w:rPr>
        <w:t>There was something in my eye.</w:t>
      </w:r>
      <w:r>
        <w:rPr>
          <w:rFonts w:ascii="Times New Roman" w:hAnsi="Times New Roman" w:cs="Times New Roman"/>
          <w:sz w:val="24"/>
          <w:szCs w:val="24"/>
        </w:rPr>
        <w:t>”</w:t>
      </w:r>
      <w:r>
        <w:rPr>
          <w:rFonts w:ascii="Times New Roman" w:hAnsi="Times New Roman" w:cs="Times New Roman"/>
          <w:sz w:val="24"/>
          <w:szCs w:val="24"/>
        </w:rPr>
        <w:tab/>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just appreciate the human form. As cheesy as it sounds.</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It</w:t>
      </w:r>
      <w:r>
        <w:rPr>
          <w:rFonts w:ascii="Times New Roman" w:hAnsi="Times New Roman" w:cs="Times New Roman"/>
          <w:sz w:val="24"/>
          <w:szCs w:val="24"/>
        </w:rPr>
        <w:t>’</w:t>
      </w:r>
      <w:r>
        <w:rPr>
          <w:rFonts w:ascii="Times New Roman" w:hAnsi="Times New Roman" w:cs="Times New Roman"/>
          <w:sz w:val="24"/>
          <w:szCs w:val="24"/>
        </w:rPr>
        <w:t>s better than hearing that you just like looking at boobs.</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He gave a hearty laugh. </w:t>
      </w:r>
      <w:r>
        <w:rPr>
          <w:rFonts w:ascii="Times New Roman" w:hAnsi="Times New Roman" w:cs="Times New Roman"/>
          <w:sz w:val="24"/>
          <w:szCs w:val="24"/>
        </w:rPr>
        <w:t>“</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m an artist. Not a teenage boy.</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I know some grown-up</w:t>
      </w:r>
      <w:r>
        <w:rPr>
          <w:rFonts w:ascii="Times New Roman" w:hAnsi="Times New Roman" w:cs="Times New Roman"/>
          <w:sz w:val="24"/>
          <w:szCs w:val="24"/>
        </w:rPr>
        <w:t xml:space="preserve"> boys who would say it.</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Sounds like you</w:t>
      </w:r>
      <w:r>
        <w:rPr>
          <w:rFonts w:ascii="Times New Roman" w:hAnsi="Times New Roman" w:cs="Times New Roman"/>
          <w:sz w:val="24"/>
          <w:szCs w:val="24"/>
        </w:rPr>
        <w:t>’</w:t>
      </w:r>
      <w:r>
        <w:rPr>
          <w:rFonts w:ascii="Times New Roman" w:hAnsi="Times New Roman" w:cs="Times New Roman"/>
          <w:sz w:val="24"/>
          <w:szCs w:val="24"/>
        </w:rPr>
        <w:t>re hanging around the wrong ones.</w:t>
      </w:r>
      <w:r>
        <w:rPr>
          <w:rFonts w:ascii="Times New Roman" w:hAnsi="Times New Roman" w:cs="Times New Roman"/>
          <w:sz w:val="24"/>
          <w:szCs w:val="24"/>
        </w:rPr>
        <w:t>”</w:t>
      </w:r>
      <w:r>
        <w:rPr>
          <w:rFonts w:ascii="Times New Roman" w:hAnsi="Times New Roman" w:cs="Times New Roman"/>
          <w:sz w:val="24"/>
          <w:szCs w:val="24"/>
        </w:rPr>
        <w:t xml:space="preserve"> He plunged his brush into the grey murky water.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I guess so.</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So where do you work?</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Well, I</w:t>
      </w:r>
      <w:r>
        <w:rPr>
          <w:rFonts w:ascii="Times New Roman" w:hAnsi="Times New Roman" w:cs="Times New Roman"/>
          <w:sz w:val="24"/>
          <w:szCs w:val="24"/>
        </w:rPr>
        <w:t>’</w:t>
      </w:r>
      <w:r>
        <w:rPr>
          <w:rFonts w:ascii="Times New Roman" w:hAnsi="Times New Roman" w:cs="Times New Roman"/>
          <w:sz w:val="24"/>
          <w:szCs w:val="24"/>
        </w:rPr>
        <w:t>m an escort.</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 xml:space="preserve">Huh. </w:t>
      </w:r>
      <w:proofErr w:type="gramStart"/>
      <w:r>
        <w:rPr>
          <w:rFonts w:ascii="Times New Roman" w:hAnsi="Times New Roman" w:cs="Times New Roman"/>
          <w:sz w:val="24"/>
          <w:szCs w:val="24"/>
        </w:rPr>
        <w:t>Figures.</w:t>
      </w:r>
      <w:r>
        <w:rPr>
          <w:rFonts w:ascii="Times New Roman" w:hAnsi="Times New Roman" w:cs="Times New Roman"/>
          <w:sz w:val="24"/>
          <w:szCs w:val="24"/>
        </w:rPr>
        <w:t>”</w:t>
      </w:r>
      <w:proofErr w:type="gramEnd"/>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Excuse me?</w:t>
      </w:r>
      <w:r>
        <w:rPr>
          <w:rFonts w:ascii="Times New Roman" w:hAnsi="Times New Roman" w:cs="Times New Roman"/>
          <w:sz w:val="24"/>
          <w:szCs w:val="24"/>
        </w:rPr>
        <w:t>”</w:t>
      </w:r>
      <w:r>
        <w:rPr>
          <w:rFonts w:ascii="Times New Roman" w:hAnsi="Times New Roman" w:cs="Times New Roman"/>
          <w:sz w:val="24"/>
          <w:szCs w:val="24"/>
        </w:rPr>
        <w:t xml:space="preserve"> Her brow furrowed.</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 xml:space="preserve">I apologize. I </w:t>
      </w:r>
      <w:r>
        <w:rPr>
          <w:rFonts w:ascii="Times New Roman" w:hAnsi="Times New Roman" w:cs="Times New Roman"/>
          <w:sz w:val="24"/>
          <w:szCs w:val="24"/>
        </w:rPr>
        <w:t>didn</w:t>
      </w:r>
      <w:r>
        <w:rPr>
          <w:rFonts w:ascii="Times New Roman" w:hAnsi="Times New Roman" w:cs="Times New Roman"/>
          <w:sz w:val="24"/>
          <w:szCs w:val="24"/>
        </w:rPr>
        <w:t>’</w:t>
      </w:r>
      <w:r>
        <w:rPr>
          <w:rFonts w:ascii="Times New Roman" w:hAnsi="Times New Roman" w:cs="Times New Roman"/>
          <w:sz w:val="24"/>
          <w:szCs w:val="24"/>
        </w:rPr>
        <w:t>t mean it like that. It</w:t>
      </w:r>
      <w:r>
        <w:rPr>
          <w:rFonts w:ascii="Times New Roman" w:hAnsi="Times New Roman" w:cs="Times New Roman"/>
          <w:sz w:val="24"/>
          <w:szCs w:val="24"/>
        </w:rPr>
        <w:t>’</w:t>
      </w:r>
      <w:r>
        <w:rPr>
          <w:rFonts w:ascii="Times New Roman" w:hAnsi="Times New Roman" w:cs="Times New Roman"/>
          <w:sz w:val="24"/>
          <w:szCs w:val="24"/>
        </w:rPr>
        <w:t>s just that.</w:t>
      </w:r>
      <w:r>
        <w:rPr>
          <w:rFonts w:ascii="Times New Roman" w:hAnsi="Times New Roman" w:cs="Times New Roman"/>
          <w:sz w:val="24"/>
          <w:szCs w:val="24"/>
        </w:rPr>
        <w:t>”</w:t>
      </w:r>
      <w:r>
        <w:rPr>
          <w:rFonts w:ascii="Times New Roman" w:hAnsi="Times New Roman" w:cs="Times New Roman"/>
          <w:sz w:val="24"/>
          <w:szCs w:val="24"/>
        </w:rPr>
        <w:t xml:space="preserve"> He put his brush in his mouth to add more red to his palate. </w:t>
      </w:r>
      <w:r>
        <w:rPr>
          <w:rFonts w:ascii="Times New Roman" w:hAnsi="Times New Roman" w:cs="Times New Roman"/>
          <w:sz w:val="24"/>
          <w:szCs w:val="24"/>
        </w:rPr>
        <w:t>“</w:t>
      </w:r>
      <w:r>
        <w:rPr>
          <w:rFonts w:ascii="Times New Roman" w:hAnsi="Times New Roman" w:cs="Times New Roman"/>
          <w:sz w:val="24"/>
          <w:szCs w:val="24"/>
        </w:rPr>
        <w:t>I almost exclusively paint prostitutes.</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What about lovers?</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Those too.</w:t>
      </w:r>
      <w:r>
        <w:rPr>
          <w:rFonts w:ascii="Times New Roman" w:hAnsi="Times New Roman" w:cs="Times New Roman"/>
          <w:sz w:val="24"/>
          <w:szCs w:val="24"/>
        </w:rPr>
        <w:t>”</w:t>
      </w:r>
      <w:proofErr w:type="gramEnd"/>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How many of those</w:t>
      </w:r>
      <w:r>
        <w:rPr>
          <w:rFonts w:ascii="Times New Roman" w:hAnsi="Times New Roman" w:cs="Times New Roman"/>
          <w:sz w:val="24"/>
          <w:szCs w:val="24"/>
        </w:rPr>
        <w:t>’</w:t>
      </w:r>
      <w:r>
        <w:rPr>
          <w:rFonts w:ascii="Times New Roman" w:hAnsi="Times New Roman" w:cs="Times New Roman"/>
          <w:sz w:val="24"/>
          <w:szCs w:val="24"/>
        </w:rPr>
        <w:t>ve you had?</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Less than you I</w:t>
      </w:r>
      <w:r>
        <w:rPr>
          <w:rFonts w:ascii="Times New Roman" w:hAnsi="Times New Roman" w:cs="Times New Roman"/>
          <w:sz w:val="24"/>
          <w:szCs w:val="24"/>
        </w:rPr>
        <w:t>’</w:t>
      </w:r>
      <w:r>
        <w:rPr>
          <w:rFonts w:ascii="Times New Roman" w:hAnsi="Times New Roman" w:cs="Times New Roman"/>
          <w:sz w:val="24"/>
          <w:szCs w:val="24"/>
        </w:rPr>
        <w:t>m sure.</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Fuck off. It</w:t>
      </w:r>
      <w:r>
        <w:rPr>
          <w:rFonts w:ascii="Times New Roman" w:hAnsi="Times New Roman" w:cs="Times New Roman"/>
          <w:sz w:val="24"/>
          <w:szCs w:val="24"/>
        </w:rPr>
        <w:t>’</w:t>
      </w:r>
      <w:r>
        <w:rPr>
          <w:rFonts w:ascii="Times New Roman" w:hAnsi="Times New Roman" w:cs="Times New Roman"/>
          <w:sz w:val="24"/>
          <w:szCs w:val="24"/>
        </w:rPr>
        <w:t xml:space="preserve">s </w:t>
      </w:r>
      <w:r>
        <w:rPr>
          <w:rFonts w:ascii="Times New Roman" w:hAnsi="Times New Roman" w:cs="Times New Roman"/>
          <w:sz w:val="24"/>
          <w:szCs w:val="24"/>
        </w:rPr>
        <w:t xml:space="preserve">not like I </w:t>
      </w:r>
      <w:r>
        <w:rPr>
          <w:rFonts w:ascii="Times New Roman" w:hAnsi="Times New Roman" w:cs="Times New Roman"/>
          <w:i/>
          <w:iCs/>
          <w:sz w:val="24"/>
          <w:szCs w:val="24"/>
        </w:rPr>
        <w:t>wanted</w:t>
      </w:r>
      <w:r>
        <w:rPr>
          <w:rFonts w:ascii="Times New Roman" w:hAnsi="Times New Roman" w:cs="Times New Roman"/>
          <w:sz w:val="24"/>
          <w:szCs w:val="24"/>
        </w:rPr>
        <w:t xml:space="preserve"> to be a whore.</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What did you want to be?</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A singer.</w:t>
      </w:r>
      <w:r>
        <w:rPr>
          <w:rFonts w:ascii="Times New Roman" w:hAnsi="Times New Roman" w:cs="Times New Roman"/>
          <w:sz w:val="24"/>
          <w:szCs w:val="24"/>
        </w:rPr>
        <w:t>”</w:t>
      </w:r>
      <w:proofErr w:type="gramEnd"/>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Do you still want to be a singer?</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There</w:t>
      </w:r>
      <w:r>
        <w:rPr>
          <w:rFonts w:ascii="Times New Roman" w:hAnsi="Times New Roman" w:cs="Times New Roman"/>
          <w:sz w:val="24"/>
          <w:szCs w:val="24"/>
        </w:rPr>
        <w:t>’</w:t>
      </w:r>
      <w:r>
        <w:rPr>
          <w:rFonts w:ascii="Times New Roman" w:hAnsi="Times New Roman" w:cs="Times New Roman"/>
          <w:sz w:val="24"/>
          <w:szCs w:val="24"/>
        </w:rPr>
        <w:t>s not much to sing about anymore.</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silence was pierced by the splash of a thick brush left swirling in the water to be replaced by a th</w:t>
      </w:r>
      <w:r>
        <w:rPr>
          <w:rFonts w:ascii="Times New Roman" w:hAnsi="Times New Roman" w:cs="Times New Roman"/>
          <w:sz w:val="24"/>
          <w:szCs w:val="24"/>
        </w:rPr>
        <w:t>inner one.</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What about Edith Piaf?</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Who?</w:t>
      </w:r>
      <w:r>
        <w:rPr>
          <w:rFonts w:ascii="Times New Roman" w:hAnsi="Times New Roman" w:cs="Times New Roman"/>
          <w:sz w:val="24"/>
          <w:szCs w:val="24"/>
        </w:rPr>
        <w:t>”</w:t>
      </w:r>
      <w:proofErr w:type="gramEnd"/>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t>
      </w:r>
      <w:r>
        <w:rPr>
          <w:rFonts w:ascii="Times New Roman" w:hAnsi="Times New Roman" w:cs="Times New Roman"/>
          <w:sz w:val="24"/>
          <w:szCs w:val="24"/>
        </w:rPr>
        <w:t xml:space="preserve">The </w:t>
      </w:r>
      <w:r>
        <w:rPr>
          <w:rFonts w:ascii="Times New Roman" w:hAnsi="Times New Roman" w:cs="Times New Roman"/>
          <w:sz w:val="24"/>
          <w:szCs w:val="24"/>
        </w:rPr>
        <w:t>‘</w:t>
      </w:r>
      <w:r>
        <w:rPr>
          <w:rFonts w:ascii="Times New Roman" w:hAnsi="Times New Roman" w:cs="Times New Roman"/>
          <w:sz w:val="24"/>
          <w:szCs w:val="24"/>
        </w:rPr>
        <w:t>20</w:t>
      </w:r>
      <w:r>
        <w:rPr>
          <w:rFonts w:ascii="Times New Roman" w:hAnsi="Times New Roman" w:cs="Times New Roman"/>
          <w:sz w:val="24"/>
          <w:szCs w:val="24"/>
        </w:rPr>
        <w:t>’</w:t>
      </w:r>
      <w:r>
        <w:rPr>
          <w:rFonts w:ascii="Times New Roman" w:hAnsi="Times New Roman" w:cs="Times New Roman"/>
          <w:sz w:val="24"/>
          <w:szCs w:val="24"/>
        </w:rPr>
        <w:t>s French singer.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Was raised by prostitutes.</w:t>
      </w:r>
      <w:proofErr w:type="gramEnd"/>
      <w:r>
        <w:rPr>
          <w:rFonts w:ascii="Times New Roman" w:hAnsi="Times New Roman" w:cs="Times New Roman"/>
          <w:sz w:val="24"/>
          <w:szCs w:val="24"/>
        </w:rPr>
        <w:t xml:space="preserve"> She went through a whole </w:t>
      </w:r>
      <w:proofErr w:type="spellStart"/>
      <w:r>
        <w:rPr>
          <w:rFonts w:ascii="Times New Roman" w:hAnsi="Times New Roman" w:cs="Times New Roman"/>
          <w:sz w:val="24"/>
          <w:szCs w:val="24"/>
        </w:rPr>
        <w:t>lotta</w:t>
      </w:r>
      <w:proofErr w:type="spellEnd"/>
      <w:r>
        <w:rPr>
          <w:rFonts w:ascii="Times New Roman" w:hAnsi="Times New Roman" w:cs="Times New Roman"/>
          <w:sz w:val="24"/>
          <w:szCs w:val="24"/>
        </w:rPr>
        <w:t xml:space="preserve"> shit and still sang like a bird.</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sz w:val="24"/>
          <w:szCs w:val="24"/>
        </w:rPr>
        <w:t>Huh.</w:t>
      </w:r>
      <w:r>
        <w:rPr>
          <w:rFonts w:ascii="Times New Roman" w:hAnsi="Times New Roman" w:cs="Times New Roman"/>
          <w:sz w:val="24"/>
          <w:szCs w:val="24"/>
        </w:rPr>
        <w:t>”</w:t>
      </w:r>
      <w:r>
        <w:rPr>
          <w:rFonts w:ascii="Times New Roman" w:hAnsi="Times New Roman" w:cs="Times New Roman"/>
          <w:sz w:val="24"/>
          <w:szCs w:val="24"/>
        </w:rPr>
        <w:t xml:space="preserve"> Her eyes glazed over in thought. </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w:t>
      </w:r>
      <w:r>
        <w:rPr>
          <w:rFonts w:ascii="Times New Roman" w:hAnsi="Times New Roman" w:cs="Times New Roman"/>
          <w:i/>
          <w:iCs/>
          <w:sz w:val="24"/>
          <w:szCs w:val="24"/>
        </w:rPr>
        <w:t xml:space="preserve">La Vie </w:t>
      </w:r>
      <w:proofErr w:type="spellStart"/>
      <w:r>
        <w:rPr>
          <w:rFonts w:ascii="Times New Roman" w:hAnsi="Times New Roman" w:cs="Times New Roman"/>
          <w:i/>
          <w:iCs/>
          <w:sz w:val="24"/>
          <w:szCs w:val="24"/>
        </w:rPr>
        <w:t>en</w:t>
      </w:r>
      <w:proofErr w:type="spellEnd"/>
      <w:r>
        <w:rPr>
          <w:rFonts w:ascii="Times New Roman" w:hAnsi="Times New Roman" w:cs="Times New Roman"/>
          <w:i/>
          <w:iCs/>
          <w:sz w:val="24"/>
          <w:szCs w:val="24"/>
        </w:rPr>
        <w:t xml:space="preserve"> Rose</w:t>
      </w:r>
      <w:r>
        <w:rPr>
          <w:rFonts w:ascii="Times New Roman" w:hAnsi="Times New Roman" w:cs="Times New Roman"/>
          <w:i/>
          <w:iCs/>
          <w:sz w:val="24"/>
          <w:szCs w:val="24"/>
        </w:rPr>
        <w:t>’</w:t>
      </w:r>
      <w:r>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ll look her up.</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You cou</w:t>
      </w:r>
      <w:r>
        <w:rPr>
          <w:rFonts w:ascii="Times New Roman" w:hAnsi="Times New Roman" w:cs="Times New Roman"/>
          <w:sz w:val="24"/>
          <w:szCs w:val="24"/>
        </w:rPr>
        <w:t xml:space="preserve">ld charge extra. </w:t>
      </w:r>
      <w:proofErr w:type="gramStart"/>
      <w:r>
        <w:rPr>
          <w:rFonts w:ascii="Times New Roman" w:hAnsi="Times New Roman" w:cs="Times New Roman"/>
          <w:sz w:val="24"/>
          <w:szCs w:val="24"/>
        </w:rPr>
        <w:t>Serenaded sex.</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Ten dollars more each song.</w:t>
      </w:r>
      <w:r>
        <w:rPr>
          <w:rFonts w:ascii="Times New Roman" w:hAnsi="Times New Roman" w:cs="Times New Roman"/>
          <w:sz w:val="24"/>
          <w:szCs w:val="24"/>
        </w:rPr>
        <w:t>”</w:t>
      </w:r>
      <w:proofErr w:type="gramEnd"/>
      <w:r>
        <w:rPr>
          <w:rFonts w:ascii="Times New Roman" w:hAnsi="Times New Roman" w:cs="Times New Roman"/>
          <w:sz w:val="24"/>
          <w:szCs w:val="24"/>
        </w:rPr>
        <w:tab/>
      </w:r>
    </w:p>
    <w:p w:rsidR="00A77B3E" w:rsidRDefault="00B2515C">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Very funny.</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w:t>
      </w:r>
      <w:r>
        <w:rPr>
          <w:rFonts w:ascii="Times New Roman" w:hAnsi="Times New Roman" w:cs="Times New Roman"/>
          <w:sz w:val="24"/>
          <w:szCs w:val="24"/>
        </w:rPr>
        <w:t>’</w:t>
      </w:r>
      <w:r>
        <w:rPr>
          <w:rFonts w:ascii="Times New Roman" w:hAnsi="Times New Roman" w:cs="Times New Roman"/>
          <w:sz w:val="24"/>
          <w:szCs w:val="24"/>
        </w:rPr>
        <w:t>m serious.</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It doesn</w:t>
      </w:r>
      <w:r>
        <w:rPr>
          <w:rFonts w:ascii="Times New Roman" w:hAnsi="Times New Roman" w:cs="Times New Roman"/>
          <w:sz w:val="24"/>
          <w:szCs w:val="24"/>
        </w:rPr>
        <w:t>’</w:t>
      </w:r>
      <w:r>
        <w:rPr>
          <w:rFonts w:ascii="Times New Roman" w:hAnsi="Times New Roman" w:cs="Times New Roman"/>
          <w:sz w:val="24"/>
          <w:szCs w:val="24"/>
        </w:rPr>
        <w:t>t quite matter what I do, as long as I can make enough money to get out.</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Where is out?</w:t>
      </w:r>
      <w:r>
        <w:rPr>
          <w:rFonts w:ascii="Times New Roman" w:hAnsi="Times New Roman" w:cs="Times New Roman"/>
          <w:sz w:val="24"/>
          <w:szCs w:val="24"/>
        </w:rPr>
        <w:t>”</w:t>
      </w:r>
      <w:r>
        <w:rPr>
          <w:rFonts w:ascii="Times New Roman" w:hAnsi="Times New Roman" w:cs="Times New Roman"/>
          <w:sz w:val="24"/>
          <w:szCs w:val="24"/>
        </w:rPr>
        <w:t xml:space="preserve"> His brush strokes became slower and more careful.</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Anywhere that</w:t>
      </w:r>
      <w:r>
        <w:rPr>
          <w:rFonts w:ascii="Times New Roman" w:hAnsi="Times New Roman" w:cs="Times New Roman"/>
          <w:sz w:val="24"/>
          <w:szCs w:val="24"/>
        </w:rPr>
        <w:t xml:space="preserve"> isn</w:t>
      </w:r>
      <w:r>
        <w:rPr>
          <w:rFonts w:ascii="Times New Roman" w:hAnsi="Times New Roman" w:cs="Times New Roman"/>
          <w:sz w:val="24"/>
          <w:szCs w:val="24"/>
        </w:rPr>
        <w:t>’</w:t>
      </w:r>
      <w:r>
        <w:rPr>
          <w:rFonts w:ascii="Times New Roman" w:hAnsi="Times New Roman" w:cs="Times New Roman"/>
          <w:sz w:val="24"/>
          <w:szCs w:val="24"/>
        </w:rPr>
        <w:t>t here. I</w:t>
      </w:r>
      <w:r>
        <w:rPr>
          <w:rFonts w:ascii="Times New Roman" w:hAnsi="Times New Roman" w:cs="Times New Roman"/>
          <w:sz w:val="24"/>
          <w:szCs w:val="24"/>
        </w:rPr>
        <w:t>’</w:t>
      </w:r>
      <w:r>
        <w:rPr>
          <w:rFonts w:ascii="Times New Roman" w:hAnsi="Times New Roman" w:cs="Times New Roman"/>
          <w:sz w:val="24"/>
          <w:szCs w:val="24"/>
        </w:rPr>
        <w:t>ll take what I can get. I</w:t>
      </w:r>
      <w:r>
        <w:rPr>
          <w:rFonts w:ascii="Times New Roman" w:hAnsi="Times New Roman" w:cs="Times New Roman"/>
          <w:sz w:val="24"/>
          <w:szCs w:val="24"/>
        </w:rPr>
        <w:t>’</w:t>
      </w:r>
      <w:r>
        <w:rPr>
          <w:rFonts w:ascii="Times New Roman" w:hAnsi="Times New Roman" w:cs="Times New Roman"/>
          <w:sz w:val="24"/>
          <w:szCs w:val="24"/>
        </w:rPr>
        <w:t xml:space="preserve">m thinking the </w:t>
      </w:r>
      <w:proofErr w:type="spellStart"/>
      <w:r>
        <w:rPr>
          <w:rFonts w:ascii="Times New Roman" w:hAnsi="Times New Roman" w:cs="Times New Roman"/>
          <w:sz w:val="24"/>
          <w:szCs w:val="24"/>
        </w:rPr>
        <w:t>country</w:t>
      </w:r>
      <w:r>
        <w:rPr>
          <w:rFonts w:ascii="Times New Roman" w:hAnsi="Times New Roman" w:cs="Times New Roman"/>
          <w:sz w:val="24"/>
          <w:szCs w:val="24"/>
        </w:rPr>
        <w:t>’</w:t>
      </w:r>
      <w:r>
        <w:rPr>
          <w:rFonts w:ascii="Times New Roman" w:hAnsi="Times New Roman" w:cs="Times New Roman"/>
          <w:sz w:val="24"/>
          <w:szCs w:val="24"/>
        </w:rPr>
        <w:t>d</w:t>
      </w:r>
      <w:proofErr w:type="spellEnd"/>
      <w:r>
        <w:rPr>
          <w:rFonts w:ascii="Times New Roman" w:hAnsi="Times New Roman" w:cs="Times New Roman"/>
          <w:sz w:val="24"/>
          <w:szCs w:val="24"/>
        </w:rPr>
        <w:t xml:space="preserve"> be nice.</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t>
      </w:r>
      <w:r>
        <w:rPr>
          <w:rFonts w:ascii="Times New Roman" w:hAnsi="Times New Roman" w:cs="Times New Roman"/>
          <w:sz w:val="24"/>
          <w:szCs w:val="24"/>
        </w:rPr>
        <w:t>Why the country?</w:t>
      </w:r>
      <w:r>
        <w:rPr>
          <w:rFonts w:ascii="Times New Roman" w:hAnsi="Times New Roman" w:cs="Times New Roman"/>
          <w:sz w:val="24"/>
          <w:szCs w:val="24"/>
        </w:rPr>
        <w:t>”</w:t>
      </w:r>
      <w:proofErr w:type="gramEnd"/>
    </w:p>
    <w:p w:rsidR="00A77B3E" w:rsidRDefault="00B2515C">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It</w:t>
      </w:r>
      <w:r>
        <w:rPr>
          <w:rFonts w:ascii="Times New Roman" w:hAnsi="Times New Roman" w:cs="Times New Roman"/>
          <w:sz w:val="24"/>
          <w:szCs w:val="24"/>
        </w:rPr>
        <w:t>’</w:t>
      </w:r>
      <w:r>
        <w:rPr>
          <w:rFonts w:ascii="Times New Roman" w:hAnsi="Times New Roman" w:cs="Times New Roman"/>
          <w:sz w:val="24"/>
          <w:szCs w:val="24"/>
        </w:rPr>
        <w:t>s quiet. No one</w:t>
      </w:r>
      <w:r>
        <w:rPr>
          <w:rFonts w:ascii="Times New Roman" w:hAnsi="Times New Roman" w:cs="Times New Roman"/>
          <w:sz w:val="24"/>
          <w:szCs w:val="24"/>
        </w:rPr>
        <w:t>’</w:t>
      </w:r>
      <w:r>
        <w:rPr>
          <w:rFonts w:ascii="Times New Roman" w:hAnsi="Times New Roman" w:cs="Times New Roman"/>
          <w:sz w:val="24"/>
          <w:szCs w:val="24"/>
        </w:rPr>
        <w:t xml:space="preserve">s yelling from downstairs that I </w:t>
      </w:r>
      <w:proofErr w:type="spellStart"/>
      <w:r>
        <w:rPr>
          <w:rFonts w:ascii="Times New Roman" w:hAnsi="Times New Roman" w:cs="Times New Roman"/>
          <w:sz w:val="24"/>
          <w:szCs w:val="24"/>
        </w:rPr>
        <w:t>gotta</w:t>
      </w:r>
      <w:proofErr w:type="spellEnd"/>
      <w:r>
        <w:rPr>
          <w:rFonts w:ascii="Times New Roman" w:hAnsi="Times New Roman" w:cs="Times New Roman"/>
          <w:sz w:val="24"/>
          <w:szCs w:val="24"/>
        </w:rPr>
        <w:t xml:space="preserve"> pay my rent and I</w:t>
      </w:r>
      <w:r>
        <w:rPr>
          <w:rFonts w:ascii="Times New Roman" w:hAnsi="Times New Roman" w:cs="Times New Roman"/>
          <w:sz w:val="24"/>
          <w:szCs w:val="24"/>
        </w:rPr>
        <w:t>’</w:t>
      </w:r>
      <w:r>
        <w:rPr>
          <w:rFonts w:ascii="Times New Roman" w:hAnsi="Times New Roman" w:cs="Times New Roman"/>
          <w:sz w:val="24"/>
          <w:szCs w:val="24"/>
        </w:rPr>
        <w:t>ll be so far away I</w:t>
      </w:r>
      <w:r>
        <w:rPr>
          <w:rFonts w:ascii="Times New Roman" w:hAnsi="Times New Roman" w:cs="Times New Roman"/>
          <w:sz w:val="24"/>
          <w:szCs w:val="24"/>
        </w:rPr>
        <w:t>’</w:t>
      </w:r>
      <w:r>
        <w:rPr>
          <w:rFonts w:ascii="Times New Roman" w:hAnsi="Times New Roman" w:cs="Times New Roman"/>
          <w:sz w:val="24"/>
          <w:szCs w:val="24"/>
        </w:rPr>
        <w:t>ll</w:t>
      </w:r>
    </w:p>
    <w:p w:rsidR="00A77B3E" w:rsidRDefault="00B2515C">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never</w:t>
      </w:r>
      <w:proofErr w:type="gramEnd"/>
      <w:r>
        <w:rPr>
          <w:rFonts w:ascii="Times New Roman" w:hAnsi="Times New Roman" w:cs="Times New Roman"/>
          <w:sz w:val="24"/>
          <w:szCs w:val="24"/>
        </w:rPr>
        <w:t xml:space="preserve"> have to shoo my drunk daddy out of the whore house for </w:t>
      </w:r>
      <w:r>
        <w:rPr>
          <w:rFonts w:ascii="Times New Roman" w:hAnsi="Times New Roman" w:cs="Times New Roman"/>
          <w:sz w:val="24"/>
          <w:szCs w:val="24"/>
        </w:rPr>
        <w:t>trying to buy a night with the little girl he abandoned fifteen years ago. I don</w:t>
      </w:r>
      <w:r>
        <w:rPr>
          <w:rFonts w:ascii="Times New Roman" w:hAnsi="Times New Roman" w:cs="Times New Roman"/>
          <w:sz w:val="24"/>
          <w:szCs w:val="24"/>
        </w:rPr>
        <w:t>’</w:t>
      </w:r>
      <w:r>
        <w:rPr>
          <w:rFonts w:ascii="Times New Roman" w:hAnsi="Times New Roman" w:cs="Times New Roman"/>
          <w:sz w:val="24"/>
          <w:szCs w:val="24"/>
        </w:rPr>
        <w:t xml:space="preserve">t have </w:t>
      </w:r>
      <w:proofErr w:type="spellStart"/>
      <w:r>
        <w:rPr>
          <w:rFonts w:ascii="Times New Roman" w:hAnsi="Times New Roman" w:cs="Times New Roman"/>
          <w:sz w:val="24"/>
          <w:szCs w:val="24"/>
        </w:rPr>
        <w:t>ta</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tough all the time. I could think my own thoughts.</w:t>
      </w:r>
      <w:r>
        <w:rPr>
          <w:rFonts w:ascii="Times New Roman" w:hAnsi="Times New Roman" w:cs="Times New Roman"/>
          <w:sz w:val="24"/>
          <w:szCs w:val="24"/>
        </w:rPr>
        <w:t>”</w:t>
      </w:r>
      <w:r>
        <w:rPr>
          <w:rFonts w:ascii="Times New Roman" w:hAnsi="Times New Roman" w:cs="Times New Roman"/>
          <w:sz w:val="24"/>
          <w:szCs w:val="24"/>
        </w:rPr>
        <w:t xml:space="preserve"> </w:t>
      </w:r>
    </w:p>
    <w:p w:rsidR="00A77B3E" w:rsidRDefault="00B2515C">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You</w:t>
      </w:r>
      <w:r>
        <w:rPr>
          <w:rFonts w:ascii="Times New Roman" w:hAnsi="Times New Roman" w:cs="Times New Roman"/>
          <w:sz w:val="24"/>
          <w:szCs w:val="24"/>
        </w:rPr>
        <w:t>’</w:t>
      </w:r>
      <w:r>
        <w:rPr>
          <w:rFonts w:ascii="Times New Roman" w:hAnsi="Times New Roman" w:cs="Times New Roman"/>
          <w:sz w:val="24"/>
          <w:szCs w:val="24"/>
        </w:rPr>
        <w:t>re very pretty. I think you</w:t>
      </w:r>
      <w:r>
        <w:rPr>
          <w:rFonts w:ascii="Times New Roman" w:hAnsi="Times New Roman" w:cs="Times New Roman"/>
          <w:sz w:val="24"/>
          <w:szCs w:val="24"/>
        </w:rPr>
        <w:t>’</w:t>
      </w:r>
      <w:r>
        <w:rPr>
          <w:rFonts w:ascii="Times New Roman" w:hAnsi="Times New Roman" w:cs="Times New Roman"/>
          <w:sz w:val="24"/>
          <w:szCs w:val="24"/>
        </w:rPr>
        <w:t>ve got a good chance of getting out.</w:t>
      </w:r>
      <w:r>
        <w:rPr>
          <w:rFonts w:ascii="Times New Roman" w:hAnsi="Times New Roman" w:cs="Times New Roman"/>
          <w:sz w:val="24"/>
          <w:szCs w:val="24"/>
        </w:rPr>
        <w:t>”</w:t>
      </w:r>
      <w:r>
        <w:rPr>
          <w:rFonts w:ascii="Times New Roman" w:hAnsi="Times New Roman" w:cs="Times New Roman"/>
          <w:sz w:val="24"/>
          <w:szCs w:val="24"/>
        </w:rPr>
        <w:t xml:space="preserve"> He lifted his eyes from his work and m</w:t>
      </w:r>
      <w:r>
        <w:rPr>
          <w:rFonts w:ascii="Times New Roman" w:hAnsi="Times New Roman" w:cs="Times New Roman"/>
          <w:sz w:val="24"/>
          <w:szCs w:val="24"/>
        </w:rPr>
        <w:t xml:space="preserve">et hers. </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smiled. </w:t>
      </w:r>
      <w:r>
        <w:rPr>
          <w:rFonts w:ascii="Times New Roman" w:hAnsi="Times New Roman" w:cs="Times New Roman"/>
          <w:sz w:val="24"/>
          <w:szCs w:val="24"/>
        </w:rPr>
        <w:t>“</w:t>
      </w:r>
      <w:r>
        <w:rPr>
          <w:rFonts w:ascii="Times New Roman" w:hAnsi="Times New Roman" w:cs="Times New Roman"/>
          <w:sz w:val="24"/>
          <w:szCs w:val="24"/>
        </w:rPr>
        <w:t>I hope so.</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Again there was a silence as the artist returned to the canvas and the woman did her job. She was still. She did not move, though her thoughts drifted and danced around and her eyes wandered the dark room. </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Did you </w:t>
      </w:r>
      <w:r>
        <w:rPr>
          <w:rFonts w:ascii="Times New Roman" w:hAnsi="Times New Roman" w:cs="Times New Roman"/>
          <w:sz w:val="24"/>
          <w:szCs w:val="24"/>
        </w:rPr>
        <w:t>always want to be an artist?</w:t>
      </w:r>
      <w:r>
        <w:rPr>
          <w:rFonts w:ascii="Times New Roman" w:hAnsi="Times New Roman" w:cs="Times New Roman"/>
          <w:sz w:val="24"/>
          <w:szCs w:val="24"/>
        </w:rPr>
        <w:t>”</w:t>
      </w:r>
      <w:r>
        <w:rPr>
          <w:rFonts w:ascii="Times New Roman" w:hAnsi="Times New Roman" w:cs="Times New Roman"/>
          <w:sz w:val="24"/>
          <w:szCs w:val="24"/>
        </w:rPr>
        <w:t xml:space="preserve"> Her eyes found an old grandfather clock.</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Well not </w:t>
      </w:r>
      <w:r>
        <w:rPr>
          <w:rFonts w:ascii="Times New Roman" w:hAnsi="Times New Roman" w:cs="Times New Roman"/>
          <w:i/>
          <w:iCs/>
          <w:sz w:val="24"/>
          <w:szCs w:val="24"/>
        </w:rPr>
        <w:t xml:space="preserve">always </w:t>
      </w:r>
      <w:r>
        <w:rPr>
          <w:rFonts w:ascii="Times New Roman" w:hAnsi="Times New Roman" w:cs="Times New Roman"/>
          <w:sz w:val="24"/>
          <w:szCs w:val="24"/>
        </w:rPr>
        <w:t>I--</w:t>
      </w:r>
      <w:r>
        <w:rPr>
          <w:rFonts w:ascii="Times New Roman" w:hAnsi="Times New Roman" w:cs="Times New Roman"/>
          <w:sz w:val="24"/>
          <w:szCs w:val="24"/>
        </w:rPr>
        <w:t>”</w:t>
      </w:r>
    </w:p>
    <w:p w:rsidR="00A77B3E" w:rsidRDefault="00B2515C">
      <w:pPr>
        <w:spacing w:line="480" w:lineRule="auto"/>
        <w:ind w:left="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Oh crap! I</w:t>
      </w:r>
      <w:r>
        <w:rPr>
          <w:rFonts w:ascii="Times New Roman" w:hAnsi="Times New Roman" w:cs="Times New Roman"/>
          <w:sz w:val="24"/>
          <w:szCs w:val="24"/>
        </w:rPr>
        <w:t>’</w:t>
      </w:r>
      <w:r>
        <w:rPr>
          <w:rFonts w:ascii="Times New Roman" w:hAnsi="Times New Roman" w:cs="Times New Roman"/>
          <w:sz w:val="24"/>
          <w:szCs w:val="24"/>
        </w:rPr>
        <w:t>m late for work!</w:t>
      </w:r>
      <w:r>
        <w:rPr>
          <w:rFonts w:ascii="Times New Roman" w:hAnsi="Times New Roman" w:cs="Times New Roman"/>
          <w:sz w:val="24"/>
          <w:szCs w:val="24"/>
        </w:rPr>
        <w:t>”</w:t>
      </w:r>
      <w:r>
        <w:rPr>
          <w:rFonts w:ascii="Times New Roman" w:hAnsi="Times New Roman" w:cs="Times New Roman"/>
          <w:sz w:val="24"/>
          <w:szCs w:val="24"/>
        </w:rPr>
        <w:t xml:space="preserve"> She jumped up from her spot and began dressing. </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Wait, are you sure you can</w:t>
      </w:r>
      <w:r>
        <w:rPr>
          <w:rFonts w:ascii="Times New Roman" w:hAnsi="Times New Roman" w:cs="Times New Roman"/>
          <w:sz w:val="24"/>
          <w:szCs w:val="24"/>
        </w:rPr>
        <w:t>’</w:t>
      </w:r>
      <w:r>
        <w:rPr>
          <w:rFonts w:ascii="Times New Roman" w:hAnsi="Times New Roman" w:cs="Times New Roman"/>
          <w:sz w:val="24"/>
          <w:szCs w:val="24"/>
        </w:rPr>
        <w:t>t stay any longer?</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I really have to go.</w:t>
      </w:r>
      <w:r>
        <w:rPr>
          <w:rFonts w:ascii="Times New Roman" w:hAnsi="Times New Roman" w:cs="Times New Roman"/>
          <w:sz w:val="24"/>
          <w:szCs w:val="24"/>
        </w:rPr>
        <w:t>”</w:t>
      </w:r>
      <w:r>
        <w:rPr>
          <w:rFonts w:ascii="Times New Roman" w:hAnsi="Times New Roman" w:cs="Times New Roman"/>
          <w:sz w:val="24"/>
          <w:szCs w:val="24"/>
        </w:rPr>
        <w:t xml:space="preserve"> She pulled </w:t>
      </w:r>
      <w:r>
        <w:rPr>
          <w:rFonts w:ascii="Times New Roman" w:hAnsi="Times New Roman" w:cs="Times New Roman"/>
          <w:sz w:val="24"/>
          <w:szCs w:val="24"/>
        </w:rPr>
        <w:t xml:space="preserve">her socks up. </w:t>
      </w:r>
      <w:r>
        <w:rPr>
          <w:rFonts w:ascii="Times New Roman" w:hAnsi="Times New Roman" w:cs="Times New Roman"/>
          <w:sz w:val="24"/>
          <w:szCs w:val="24"/>
        </w:rPr>
        <w:t>“</w:t>
      </w:r>
      <w:r>
        <w:rPr>
          <w:rFonts w:ascii="Times New Roman" w:hAnsi="Times New Roman" w:cs="Times New Roman"/>
          <w:sz w:val="24"/>
          <w:szCs w:val="24"/>
        </w:rPr>
        <w:t>I have an appointment.</w:t>
      </w:r>
      <w:r>
        <w:rPr>
          <w:rFonts w:ascii="Times New Roman" w:hAnsi="Times New Roman" w:cs="Times New Roman"/>
          <w:sz w:val="24"/>
          <w:szCs w:val="24"/>
        </w:rPr>
        <w:t>”</w:t>
      </w:r>
    </w:p>
    <w:p w:rsidR="00A77B3E" w:rsidRDefault="00B2515C">
      <w:pPr>
        <w:spacing w:line="480" w:lineRule="auto"/>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 xml:space="preserve">Well can you come back? </w:t>
      </w:r>
      <w:proofErr w:type="gramStart"/>
      <w:r>
        <w:rPr>
          <w:rFonts w:ascii="Times New Roman" w:hAnsi="Times New Roman" w:cs="Times New Roman"/>
          <w:sz w:val="24"/>
          <w:szCs w:val="24"/>
        </w:rPr>
        <w:t>Same time tomorrow?</w:t>
      </w:r>
      <w:r>
        <w:rPr>
          <w:rFonts w:ascii="Times New Roman" w:hAnsi="Times New Roman" w:cs="Times New Roman"/>
          <w:sz w:val="24"/>
          <w:szCs w:val="24"/>
        </w:rPr>
        <w:t>”</w:t>
      </w:r>
      <w:proofErr w:type="gramEnd"/>
    </w:p>
    <w:p w:rsidR="00A77B3E" w:rsidRDefault="00B2515C" w:rsidP="00D67A40">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She flashed him a smile as she ran out the door. </w:t>
      </w:r>
      <w:r>
        <w:rPr>
          <w:rFonts w:ascii="Times New Roman" w:hAnsi="Times New Roman" w:cs="Times New Roman"/>
          <w:sz w:val="24"/>
          <w:szCs w:val="24"/>
        </w:rPr>
        <w:t>“</w:t>
      </w:r>
      <w:r>
        <w:rPr>
          <w:rFonts w:ascii="Times New Roman" w:hAnsi="Times New Roman" w:cs="Times New Roman"/>
          <w:sz w:val="24"/>
          <w:szCs w:val="24"/>
        </w:rPr>
        <w:t>See you then.</w:t>
      </w:r>
      <w:r>
        <w:rPr>
          <w:rFonts w:ascii="Times New Roman" w:hAnsi="Times New Roman" w:cs="Times New Roman"/>
          <w:sz w:val="24"/>
          <w:szCs w:val="24"/>
        </w:rPr>
        <w:t>”</w:t>
      </w:r>
    </w:p>
    <w:p w:rsidR="00A77B3E" w:rsidRDefault="00B2515C">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A77B3E">
      <w:headerReference w:type="default" r:id="rId7"/>
      <w:pgSz w:w="12240" w:h="15840"/>
      <w:pgMar w:top="1440" w:right="1440" w:bottom="1440" w:left="1440" w:header="708" w:footer="708"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15C" w:rsidRDefault="00B2515C">
      <w:pPr>
        <w:spacing w:line="240" w:lineRule="auto"/>
      </w:pPr>
      <w:r>
        <w:separator/>
      </w:r>
    </w:p>
  </w:endnote>
  <w:endnote w:type="continuationSeparator" w:id="0">
    <w:p w:rsidR="00B2515C" w:rsidRDefault="00B251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15C" w:rsidRDefault="00B2515C">
      <w:pPr>
        <w:spacing w:line="240" w:lineRule="auto"/>
      </w:pPr>
      <w:r>
        <w:separator/>
      </w:r>
    </w:p>
  </w:footnote>
  <w:footnote w:type="continuationSeparator" w:id="0">
    <w:p w:rsidR="00B2515C" w:rsidRDefault="00B2515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B2515C">
    <w:pPr>
      <w:jc w:val="right"/>
    </w:pPr>
  </w:p>
  <w:p w:rsidR="00000000" w:rsidRDefault="00B2515C">
    <w:pPr>
      <w:jc w:val="right"/>
      <w:rPr>
        <w:rFonts w:ascii="Times New Roman" w:hAnsi="Times New Roman" w:cs="Times New Roman"/>
      </w:rPr>
    </w:pPr>
  </w:p>
  <w:p w:rsidR="00000000" w:rsidRDefault="00B2515C">
    <w:pPr>
      <w:jc w:val="right"/>
      <w:rPr>
        <w:rFonts w:ascii="Times New Roman" w:hAnsi="Times New Roman" w:cs="Times New Roman"/>
        <w:sz w:val="24"/>
        <w:szCs w:val="24"/>
      </w:rPr>
    </w:pPr>
    <w:proofErr w:type="spellStart"/>
    <w:r>
      <w:rPr>
        <w:rFonts w:ascii="Times New Roman" w:hAnsi="Times New Roman" w:cs="Times New Roman"/>
        <w:sz w:val="24"/>
        <w:szCs w:val="24"/>
      </w:rPr>
      <w:t>Staehle</w:t>
    </w:r>
    <w:proofErr w:type="spellEnd"/>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sidR="00D67A40">
      <w:rPr>
        <w:rFonts w:ascii="Times New Roman" w:hAnsi="Times New Roman" w:cs="Times New Roman"/>
        <w:sz w:val="24"/>
        <w:szCs w:val="24"/>
      </w:rPr>
      <w:fldChar w:fldCharType="separate"/>
    </w:r>
    <w:r w:rsidR="00D67A40">
      <w:rPr>
        <w:rFonts w:ascii="Times New Roman" w:hAnsi="Times New Roman" w:cs="Times New Roman"/>
        <w:noProof/>
        <w:sz w:val="24"/>
        <w:szCs w:val="24"/>
      </w:rPr>
      <w:t>1</w:t>
    </w:r>
    <w:r>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A40"/>
    <w:rsid w:val="00A77B3E"/>
    <w:rsid w:val="00B2515C"/>
    <w:rsid w:val="00D67A40"/>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Normal">
    <w:name w:val="Normal"/>
    <w:qFormat/>
    <w:pPr>
      <w:spacing w:after="0"/>
    </w:pPr>
    <w:rPr>
      <w:rFonts w:ascii="Arial" w:hAnsi="Arial" w:cs="Arial"/>
      <w:color w:val="000000"/>
    </w:rPr>
  </w:style>
  <w:style w:type="paragraph" w:styleId="Heading1">
    <w:name w:val="heading 1"/>
    <w:basedOn w:val="Normal"/>
    <w:next w:val="Normal"/>
    <w:link w:val="Heading1Char"/>
    <w:uiPriority w:val="9"/>
    <w:qFormat/>
    <w:rsid w:val="00EF7B96"/>
    <w:pPr>
      <w:keepNext/>
      <w:keepLines/>
      <w:spacing w:before="400" w:after="120"/>
      <w:outlineLvl w:val="0"/>
    </w:pPr>
    <w:rPr>
      <w:sz w:val="40"/>
      <w:szCs w:val="40"/>
    </w:rPr>
  </w:style>
  <w:style w:type="paragraph" w:styleId="Heading2">
    <w:name w:val="heading 2"/>
    <w:basedOn w:val="Normal"/>
    <w:next w:val="Normal"/>
    <w:link w:val="Heading2Char"/>
    <w:uiPriority w:val="9"/>
    <w:qFormat/>
    <w:rsid w:val="00EF7B96"/>
    <w:pPr>
      <w:keepNext/>
      <w:keepLines/>
      <w:spacing w:before="360" w:after="120"/>
      <w:outlineLvl w:val="1"/>
    </w:pPr>
    <w:rPr>
      <w:sz w:val="32"/>
      <w:szCs w:val="32"/>
    </w:rPr>
  </w:style>
  <w:style w:type="paragraph" w:styleId="Heading3">
    <w:name w:val="heading 3"/>
    <w:basedOn w:val="Normal"/>
    <w:next w:val="Normal"/>
    <w:link w:val="Heading3Char"/>
    <w:uiPriority w:val="9"/>
    <w:qFormat/>
    <w:rsid w:val="00EF7B96"/>
    <w:pPr>
      <w:keepNext/>
      <w:keepLines/>
      <w:spacing w:before="320" w:after="80"/>
      <w:outlineLvl w:val="2"/>
    </w:pPr>
    <w:rPr>
      <w:color w:val="434343"/>
      <w:sz w:val="28"/>
      <w:szCs w:val="28"/>
    </w:rPr>
  </w:style>
  <w:style w:type="paragraph" w:styleId="Heading4">
    <w:name w:val="heading 4"/>
    <w:basedOn w:val="Normal"/>
    <w:next w:val="Normal"/>
    <w:link w:val="Heading4Char"/>
    <w:uiPriority w:val="9"/>
    <w:qFormat/>
    <w:rsid w:val="00EF7B96"/>
    <w:pPr>
      <w:keepNext/>
      <w:keepLines/>
      <w:spacing w:before="280" w:after="80"/>
      <w:outlineLvl w:val="3"/>
    </w:pPr>
    <w:rPr>
      <w:color w:val="666666"/>
      <w:sz w:val="24"/>
      <w:szCs w:val="24"/>
    </w:rPr>
  </w:style>
  <w:style w:type="paragraph" w:styleId="Heading5">
    <w:name w:val="heading 5"/>
    <w:basedOn w:val="Normal"/>
    <w:next w:val="Normal"/>
    <w:link w:val="Heading5Char"/>
    <w:uiPriority w:val="9"/>
    <w:qFormat/>
    <w:rsid w:val="00EF7B96"/>
    <w:pPr>
      <w:keepNext/>
      <w:keepLines/>
      <w:spacing w:before="240" w:after="80"/>
      <w:outlineLvl w:val="4"/>
    </w:pPr>
    <w:rPr>
      <w:color w:val="666666"/>
    </w:rPr>
  </w:style>
  <w:style w:type="paragraph" w:styleId="Heading6">
    <w:name w:val="heading 6"/>
    <w:basedOn w:val="Normal"/>
    <w:next w:val="Normal"/>
    <w:link w:val="Heading6Char"/>
    <w:uiPriority w:val="9"/>
    <w:qFormat/>
    <w:rsid w:val="00EF7B96"/>
    <w:pPr>
      <w:keepNext/>
      <w:keepLines/>
      <w:spacing w:before="240" w:after="80"/>
      <w:outlineLvl w:val="5"/>
    </w:pPr>
    <w:rPr>
      <w:i/>
      <w:iCs/>
      <w:color w:val="666666"/>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rPr>
  </w:style>
  <w:style w:type="paragraph" w:styleId="Title">
    <w:name w:val="Title"/>
    <w:basedOn w:val="Normal"/>
    <w:link w:val="TitleChar"/>
    <w:uiPriority w:val="10"/>
    <w:qFormat/>
    <w:rsid w:val="00EF7B96"/>
    <w:pPr>
      <w:keepNext/>
      <w:keepLines/>
      <w:spacing w:after="60"/>
    </w:pPr>
    <w:rPr>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b/>
      <w:bCs/>
      <w:color w:val="000000"/>
      <w:kern w:val="28"/>
      <w:sz w:val="32"/>
      <w:szCs w:val="32"/>
    </w:rPr>
  </w:style>
  <w:style w:type="paragraph" w:styleId="Subtitle">
    <w:name w:val="Subtitle"/>
    <w:basedOn w:val="Normal"/>
    <w:link w:val="SubtitleChar"/>
    <w:uiPriority w:val="11"/>
    <w:qFormat/>
    <w:rsid w:val="00EF7B96"/>
    <w:pPr>
      <w:keepNext/>
      <w:keepLines/>
      <w:spacing w:after="320"/>
    </w:pPr>
    <w:rPr>
      <w:color w:val="666666"/>
      <w:sz w:val="30"/>
      <w:szCs w:val="30"/>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2017-02-01T17:55:00Z</dcterms:created>
  <dcterms:modified xsi:type="dcterms:W3CDTF">2017-02-01T17:55:00Z</dcterms:modified>
</cp:coreProperties>
</file>