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E1F71">
      <w:pPr>
        <w:spacing w:line="480" w:lineRule="auto"/>
      </w:pPr>
      <w:bookmarkStart w:id="0" w:name="_GoBack"/>
      <w:bookmarkEnd w:id="0"/>
      <w:r>
        <w:rPr>
          <w:rFonts w:ascii="Times New Roman" w:hAnsi="Times New Roman" w:cs="Times New Roman"/>
          <w:sz w:val="24"/>
          <w:szCs w:val="24"/>
        </w:rPr>
        <w:t>Nathanael Hayes</w:t>
      </w:r>
    </w:p>
    <w:p w:rsidR="00A77B3E" w:rsidRDefault="00CE1F71">
      <w:pPr>
        <w:spacing w:line="480" w:lineRule="auto"/>
        <w:rPr>
          <w:rFonts w:ascii="Times New Roman" w:hAnsi="Times New Roman" w:cs="Times New Roman"/>
          <w:sz w:val="24"/>
          <w:szCs w:val="24"/>
        </w:rPr>
      </w:pPr>
      <w:r>
        <w:rPr>
          <w:rFonts w:ascii="Times New Roman" w:hAnsi="Times New Roman" w:cs="Times New Roman"/>
          <w:sz w:val="24"/>
          <w:szCs w:val="24"/>
        </w:rPr>
        <w:t>Palshaw</w:t>
      </w:r>
    </w:p>
    <w:p w:rsidR="00A77B3E" w:rsidRDefault="00CE1F71">
      <w:pPr>
        <w:spacing w:line="480" w:lineRule="auto"/>
        <w:rPr>
          <w:rFonts w:ascii="Times New Roman" w:hAnsi="Times New Roman" w:cs="Times New Roman"/>
          <w:sz w:val="24"/>
          <w:szCs w:val="24"/>
        </w:rPr>
      </w:pPr>
      <w:r>
        <w:rPr>
          <w:rFonts w:ascii="Times New Roman" w:hAnsi="Times New Roman" w:cs="Times New Roman"/>
          <w:sz w:val="24"/>
          <w:szCs w:val="24"/>
        </w:rPr>
        <w:t>Eng. IV</w:t>
      </w:r>
    </w:p>
    <w:p w:rsidR="00A77B3E" w:rsidRDefault="00CE1F71">
      <w:pPr>
        <w:spacing w:line="480" w:lineRule="auto"/>
        <w:rPr>
          <w:rFonts w:ascii="Times New Roman" w:hAnsi="Times New Roman" w:cs="Times New Roman"/>
          <w:sz w:val="24"/>
          <w:szCs w:val="24"/>
        </w:rPr>
      </w:pPr>
      <w:r>
        <w:rPr>
          <w:rFonts w:ascii="Times New Roman" w:hAnsi="Times New Roman" w:cs="Times New Roman"/>
          <w:sz w:val="24"/>
          <w:szCs w:val="24"/>
        </w:rPr>
        <w:t>25 January 2016</w:t>
      </w:r>
    </w:p>
    <w:p w:rsidR="00A77B3E" w:rsidRDefault="00CE1F71">
      <w:pPr>
        <w:spacing w:line="480" w:lineRule="auto"/>
        <w:jc w:val="center"/>
        <w:rPr>
          <w:rFonts w:ascii="Times New Roman" w:hAnsi="Times New Roman" w:cs="Times New Roman"/>
          <w:sz w:val="24"/>
          <w:szCs w:val="24"/>
        </w:rPr>
      </w:pPr>
      <w:r>
        <w:rPr>
          <w:rFonts w:ascii="Times New Roman" w:hAnsi="Times New Roman" w:cs="Times New Roman"/>
          <w:sz w:val="24"/>
          <w:szCs w:val="24"/>
        </w:rPr>
        <w:t>Boredom Backstage</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scene are we on, anyway?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The one where she kills herself.</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Fake kills herself or for-real </w:t>
      </w:r>
      <w:r>
        <w:rPr>
          <w:rFonts w:ascii="Times New Roman" w:hAnsi="Times New Roman" w:cs="Times New Roman"/>
          <w:sz w:val="24"/>
          <w:szCs w:val="24"/>
        </w:rPr>
        <w:t>kills herself?</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no, fake kills herself. The real thing is still in a while.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One actor sat on the floor against the wall while the other sat across from him on a fold-out chair. The one in the chair was doing some idle task on his phone, while the othe</w:t>
      </w:r>
      <w:r>
        <w:rPr>
          <w:rFonts w:ascii="Times New Roman" w:hAnsi="Times New Roman" w:cs="Times New Roman"/>
          <w:sz w:val="24"/>
          <w:szCs w:val="24"/>
        </w:rPr>
        <w:t>r sat in anxious wait for the lead to finally kill herself for real. The one on the floor looked around.</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God, but I do get tired of all this waiting,</w:t>
      </w:r>
      <w:r>
        <w:rPr>
          <w:rFonts w:ascii="Times New Roman" w:hAnsi="Times New Roman" w:cs="Times New Roman"/>
          <w:sz w:val="24"/>
          <w:szCs w:val="24"/>
        </w:rPr>
        <w:t>”</w:t>
      </w:r>
      <w:r>
        <w:rPr>
          <w:rFonts w:ascii="Times New Roman" w:hAnsi="Times New Roman" w:cs="Times New Roman"/>
          <w:sz w:val="24"/>
          <w:szCs w:val="24"/>
        </w:rPr>
        <w:t xml:space="preserve"> he said.</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dunno, I kind of like the down time.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Well sure </w:t>
      </w:r>
      <w:r>
        <w:rPr>
          <w:rFonts w:ascii="Times New Roman" w:hAnsi="Times New Roman" w:cs="Times New Roman"/>
          <w:i/>
          <w:iCs/>
          <w:sz w:val="24"/>
          <w:szCs w:val="24"/>
        </w:rPr>
        <w:t xml:space="preserve">you </w:t>
      </w:r>
      <w:r>
        <w:rPr>
          <w:rFonts w:ascii="Times New Roman" w:hAnsi="Times New Roman" w:cs="Times New Roman"/>
          <w:sz w:val="24"/>
          <w:szCs w:val="24"/>
        </w:rPr>
        <w:t>like the down time, you have all of fiv</w:t>
      </w:r>
      <w:r>
        <w:rPr>
          <w:rFonts w:ascii="Times New Roman" w:hAnsi="Times New Roman" w:cs="Times New Roman"/>
          <w:sz w:val="24"/>
          <w:szCs w:val="24"/>
        </w:rPr>
        <w:t>e fucking lines in the entire show!</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Don</w:t>
      </w:r>
      <w:r>
        <w:rPr>
          <w:rFonts w:ascii="Times New Roman" w:hAnsi="Times New Roman" w:cs="Times New Roman"/>
          <w:sz w:val="24"/>
          <w:szCs w:val="24"/>
        </w:rPr>
        <w:t>’</w:t>
      </w:r>
      <w:r>
        <w:rPr>
          <w:rFonts w:ascii="Times New Roman" w:hAnsi="Times New Roman" w:cs="Times New Roman"/>
          <w:sz w:val="24"/>
          <w:szCs w:val="24"/>
        </w:rPr>
        <w:t>t act like you have any more, man. We both auditioned to be minor roles.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All I remember is auditioning to not be the lead, which doesn</w:t>
      </w:r>
      <w:r>
        <w:rPr>
          <w:rFonts w:ascii="Times New Roman" w:hAnsi="Times New Roman" w:cs="Times New Roman"/>
          <w:sz w:val="24"/>
          <w:szCs w:val="24"/>
        </w:rPr>
        <w:t>’</w:t>
      </w:r>
      <w:r>
        <w:rPr>
          <w:rFonts w:ascii="Times New Roman" w:hAnsi="Times New Roman" w:cs="Times New Roman"/>
          <w:sz w:val="24"/>
          <w:szCs w:val="24"/>
        </w:rPr>
        <w:t>t mean I didn</w:t>
      </w:r>
      <w:r>
        <w:rPr>
          <w:rFonts w:ascii="Times New Roman" w:hAnsi="Times New Roman" w:cs="Times New Roman"/>
          <w:sz w:val="24"/>
          <w:szCs w:val="24"/>
        </w:rPr>
        <w:t>’</w:t>
      </w:r>
      <w:r>
        <w:rPr>
          <w:rFonts w:ascii="Times New Roman" w:hAnsi="Times New Roman" w:cs="Times New Roman"/>
          <w:sz w:val="24"/>
          <w:szCs w:val="24"/>
        </w:rPr>
        <w:t>t want to be a notable character. And besides, I speak almost e</w:t>
      </w:r>
      <w:r>
        <w:rPr>
          <w:rFonts w:ascii="Times New Roman" w:hAnsi="Times New Roman" w:cs="Times New Roman"/>
          <w:sz w:val="24"/>
          <w:szCs w:val="24"/>
        </w:rPr>
        <w:t>xclusively in monologues. Do you know how boring that gets?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should hope so. I</w:t>
      </w:r>
      <w:r>
        <w:rPr>
          <w:rFonts w:ascii="Times New Roman" w:hAnsi="Times New Roman" w:cs="Times New Roman"/>
          <w:sz w:val="24"/>
          <w:szCs w:val="24"/>
        </w:rPr>
        <w:t>’</w:t>
      </w:r>
      <w:r>
        <w:rPr>
          <w:rFonts w:ascii="Times New Roman" w:hAnsi="Times New Roman" w:cs="Times New Roman"/>
          <w:sz w:val="24"/>
          <w:szCs w:val="24"/>
        </w:rPr>
        <w:t>m practically the only one that listens to them.</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The wall-sitter adjusted himself so his legs wouldn</w:t>
      </w:r>
      <w:r>
        <w:rPr>
          <w:rFonts w:ascii="Times New Roman" w:hAnsi="Times New Roman" w:cs="Times New Roman"/>
          <w:sz w:val="24"/>
          <w:szCs w:val="24"/>
        </w:rPr>
        <w:t>’</w:t>
      </w:r>
      <w:r>
        <w:rPr>
          <w:rFonts w:ascii="Times New Roman" w:hAnsi="Times New Roman" w:cs="Times New Roman"/>
          <w:sz w:val="24"/>
          <w:szCs w:val="24"/>
        </w:rPr>
        <w:t>t fall asleep, and the other leaned forward since he realized his partic</w:t>
      </w:r>
      <w:r>
        <w:rPr>
          <w:rFonts w:ascii="Times New Roman" w:hAnsi="Times New Roman" w:cs="Times New Roman"/>
          <w:sz w:val="24"/>
          <w:szCs w:val="24"/>
        </w:rPr>
        <w:t>ipation in this conversation wasn</w:t>
      </w:r>
      <w:r>
        <w:rPr>
          <w:rFonts w:ascii="Times New Roman" w:hAnsi="Times New Roman" w:cs="Times New Roman"/>
          <w:sz w:val="24"/>
          <w:szCs w:val="24"/>
        </w:rPr>
        <w:t>’</w:t>
      </w:r>
      <w:r>
        <w:rPr>
          <w:rFonts w:ascii="Times New Roman" w:hAnsi="Times New Roman" w:cs="Times New Roman"/>
          <w:sz w:val="24"/>
          <w:szCs w:val="24"/>
        </w:rPr>
        <w:t>t optional.</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Not all of your monologues are boring, you know. You have some pretty good substance in there, it just seems like you don</w:t>
      </w:r>
      <w:r>
        <w:rPr>
          <w:rFonts w:ascii="Times New Roman" w:hAnsi="Times New Roman" w:cs="Times New Roman"/>
          <w:sz w:val="24"/>
          <w:szCs w:val="24"/>
        </w:rPr>
        <w:t>’</w:t>
      </w:r>
      <w:r>
        <w:rPr>
          <w:rFonts w:ascii="Times New Roman" w:hAnsi="Times New Roman" w:cs="Times New Roman"/>
          <w:sz w:val="24"/>
          <w:szCs w:val="24"/>
        </w:rPr>
        <w:t>t give a shit.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So you</w:t>
      </w:r>
      <w:r>
        <w:rPr>
          <w:rFonts w:ascii="Times New Roman" w:hAnsi="Times New Roman" w:cs="Times New Roman"/>
          <w:sz w:val="24"/>
          <w:szCs w:val="24"/>
        </w:rPr>
        <w:t>’</w:t>
      </w:r>
      <w:r>
        <w:rPr>
          <w:rFonts w:ascii="Times New Roman" w:hAnsi="Times New Roman" w:cs="Times New Roman"/>
          <w:sz w:val="24"/>
          <w:szCs w:val="24"/>
        </w:rPr>
        <w:t>re saying I</w:t>
      </w:r>
      <w:r>
        <w:rPr>
          <w:rFonts w:ascii="Times New Roman" w:hAnsi="Times New Roman" w:cs="Times New Roman"/>
          <w:sz w:val="24"/>
          <w:szCs w:val="24"/>
        </w:rPr>
        <w:t>’</w:t>
      </w:r>
      <w:r>
        <w:rPr>
          <w:rFonts w:ascii="Times New Roman" w:hAnsi="Times New Roman" w:cs="Times New Roman"/>
          <w:sz w:val="24"/>
          <w:szCs w:val="24"/>
        </w:rPr>
        <w:t>m boring?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I</w:t>
      </w:r>
      <w:r>
        <w:rPr>
          <w:rFonts w:ascii="Times New Roman" w:hAnsi="Times New Roman" w:cs="Times New Roman"/>
          <w:sz w:val="24"/>
          <w:szCs w:val="24"/>
        </w:rPr>
        <w:t>’</w:t>
      </w:r>
      <w:r>
        <w:rPr>
          <w:rFonts w:ascii="Times New Roman" w:hAnsi="Times New Roman" w:cs="Times New Roman"/>
          <w:sz w:val="24"/>
          <w:szCs w:val="24"/>
        </w:rPr>
        <w:t>m just saying you</w:t>
      </w:r>
      <w:r>
        <w:rPr>
          <w:rFonts w:ascii="Times New Roman" w:hAnsi="Times New Roman" w:cs="Times New Roman"/>
          <w:sz w:val="24"/>
          <w:szCs w:val="24"/>
        </w:rPr>
        <w:t>’</w:t>
      </w:r>
      <w:r>
        <w:rPr>
          <w:rFonts w:ascii="Times New Roman" w:hAnsi="Times New Roman" w:cs="Times New Roman"/>
          <w:sz w:val="24"/>
          <w:szCs w:val="24"/>
        </w:rPr>
        <w:t>re bored.</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Well Jesus, isn</w:t>
      </w:r>
      <w:r>
        <w:rPr>
          <w:rFonts w:ascii="Times New Roman" w:hAnsi="Times New Roman" w:cs="Times New Roman"/>
          <w:sz w:val="24"/>
          <w:szCs w:val="24"/>
        </w:rPr>
        <w:t>’</w:t>
      </w:r>
      <w:r>
        <w:rPr>
          <w:rFonts w:ascii="Times New Roman" w:hAnsi="Times New Roman" w:cs="Times New Roman"/>
          <w:sz w:val="24"/>
          <w:szCs w:val="24"/>
        </w:rPr>
        <w:t>t the entire cast bored?</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Shit man, even the director</w:t>
      </w:r>
      <w:r>
        <w:rPr>
          <w:rFonts w:ascii="Times New Roman" w:hAnsi="Times New Roman" w:cs="Times New Roman"/>
          <w:sz w:val="24"/>
          <w:szCs w:val="24"/>
        </w:rPr>
        <w:t>’</w:t>
      </w:r>
      <w:r>
        <w:rPr>
          <w:rFonts w:ascii="Times New Roman" w:hAnsi="Times New Roman" w:cs="Times New Roman"/>
          <w:sz w:val="24"/>
          <w:szCs w:val="24"/>
        </w:rPr>
        <w:t>s bored at this point. The point is that a bored actor shouldn</w:t>
      </w:r>
      <w:r>
        <w:rPr>
          <w:rFonts w:ascii="Times New Roman" w:hAnsi="Times New Roman" w:cs="Times New Roman"/>
          <w:sz w:val="24"/>
          <w:szCs w:val="24"/>
        </w:rPr>
        <w:t>’</w:t>
      </w:r>
      <w:r>
        <w:rPr>
          <w:rFonts w:ascii="Times New Roman" w:hAnsi="Times New Roman" w:cs="Times New Roman"/>
          <w:sz w:val="24"/>
          <w:szCs w:val="24"/>
        </w:rPr>
        <w:t xml:space="preserve">t project his boredom to the audience. Thus the term </w:t>
      </w:r>
      <w:r>
        <w:rPr>
          <w:rFonts w:ascii="Times New Roman" w:hAnsi="Times New Roman" w:cs="Times New Roman"/>
          <w:i/>
          <w:iCs/>
          <w:sz w:val="24"/>
          <w:szCs w:val="24"/>
        </w:rPr>
        <w:t>acting</w:t>
      </w:r>
      <w:r>
        <w:rPr>
          <w:rFonts w:ascii="Times New Roman" w:hAnsi="Times New Roman" w:cs="Times New Roman"/>
          <w:sz w:val="24"/>
          <w:szCs w:val="24"/>
        </w:rPr>
        <w: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Yeah, but God man, this show has been going on for months! </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ve made no connection to the characters whatsoever, and none of the extras around me even care what</w:t>
      </w:r>
      <w:r>
        <w:rPr>
          <w:rFonts w:ascii="Times New Roman" w:hAnsi="Times New Roman" w:cs="Times New Roman"/>
          <w:sz w:val="24"/>
          <w:szCs w:val="24"/>
        </w:rPr>
        <w:t>’</w:t>
      </w:r>
      <w:r>
        <w:rPr>
          <w:rFonts w:ascii="Times New Roman" w:hAnsi="Times New Roman" w:cs="Times New Roman"/>
          <w:sz w:val="24"/>
          <w:szCs w:val="24"/>
        </w:rPr>
        <w:t>s going on. They sit there picking their noses while I have to deliver a page-long sonnet to them while seeming like I don</w:t>
      </w:r>
      <w:r>
        <w:rPr>
          <w:rFonts w:ascii="Times New Roman" w:hAnsi="Times New Roman" w:cs="Times New Roman"/>
          <w:sz w:val="24"/>
          <w:szCs w:val="24"/>
        </w:rPr>
        <w:t>’</w:t>
      </w:r>
      <w:r>
        <w:rPr>
          <w:rFonts w:ascii="Times New Roman" w:hAnsi="Times New Roman" w:cs="Times New Roman"/>
          <w:sz w:val="24"/>
          <w:szCs w:val="24"/>
        </w:rPr>
        <w:t>t have my thumb up my ass!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On</w:t>
      </w:r>
      <w:r>
        <w:rPr>
          <w:rFonts w:ascii="Times New Roman" w:hAnsi="Times New Roman" w:cs="Times New Roman"/>
          <w:sz w:val="24"/>
          <w:szCs w:val="24"/>
        </w:rPr>
        <w:t>ce again, it</w:t>
      </w:r>
      <w:r>
        <w:rPr>
          <w:rFonts w:ascii="Times New Roman" w:hAnsi="Times New Roman" w:cs="Times New Roman"/>
          <w:sz w:val="24"/>
          <w:szCs w:val="24"/>
        </w:rPr>
        <w:t>’</w:t>
      </w:r>
      <w:r>
        <w:rPr>
          <w:rFonts w:ascii="Times New Roman" w:hAnsi="Times New Roman" w:cs="Times New Roman"/>
          <w:sz w:val="24"/>
          <w:szCs w:val="24"/>
        </w:rPr>
        <w:t>s called acting for a reason. And in their defense, not one of them has a single line to go off of. You complain about monologues while these kids are virtually invisible in the script! You think you</w:t>
      </w:r>
      <w:r>
        <w:rPr>
          <w:rFonts w:ascii="Times New Roman" w:hAnsi="Times New Roman" w:cs="Times New Roman"/>
          <w:sz w:val="24"/>
          <w:szCs w:val="24"/>
        </w:rPr>
        <w:t>’</w:t>
      </w:r>
      <w:r>
        <w:rPr>
          <w:rFonts w:ascii="Times New Roman" w:hAnsi="Times New Roman" w:cs="Times New Roman"/>
          <w:sz w:val="24"/>
          <w:szCs w:val="24"/>
        </w:rPr>
        <w:t>re bored, imagine sitting there just lookin</w:t>
      </w:r>
      <w:r>
        <w:rPr>
          <w:rFonts w:ascii="Times New Roman" w:hAnsi="Times New Roman" w:cs="Times New Roman"/>
          <w:sz w:val="24"/>
          <w:szCs w:val="24"/>
        </w:rPr>
        <w:t>g at the actors the entire time.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Yeah, but they barely even have to go onstage! They</w:t>
      </w:r>
      <w:r>
        <w:rPr>
          <w:rFonts w:ascii="Times New Roman" w:hAnsi="Times New Roman" w:cs="Times New Roman"/>
          <w:sz w:val="24"/>
          <w:szCs w:val="24"/>
        </w:rPr>
        <w:t>’</w:t>
      </w:r>
      <w:r>
        <w:rPr>
          <w:rFonts w:ascii="Times New Roman" w:hAnsi="Times New Roman" w:cs="Times New Roman"/>
          <w:sz w:val="24"/>
          <w:szCs w:val="24"/>
        </w:rPr>
        <w:t xml:space="preserve">re there one second, gone the next. Assholes like </w:t>
      </w:r>
      <w:r>
        <w:rPr>
          <w:rFonts w:ascii="Times New Roman" w:hAnsi="Times New Roman" w:cs="Times New Roman"/>
          <w:i/>
          <w:iCs/>
          <w:sz w:val="24"/>
          <w:szCs w:val="24"/>
        </w:rPr>
        <w:t>us</w:t>
      </w:r>
      <w:r>
        <w:rPr>
          <w:rFonts w:ascii="Times New Roman" w:hAnsi="Times New Roman" w:cs="Times New Roman"/>
          <w:sz w:val="24"/>
          <w:szCs w:val="24"/>
        </w:rPr>
        <w:t xml:space="preserve"> drift in, deliver what few lines we have, and then sit around listening to the lucky fuckers that actually have good</w:t>
      </w:r>
      <w:r>
        <w:rPr>
          <w:rFonts w:ascii="Times New Roman" w:hAnsi="Times New Roman" w:cs="Times New Roman"/>
          <w:sz w:val="24"/>
          <w:szCs w:val="24"/>
        </w:rPr>
        <w: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Shh!</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 xml:space="preserve">The single exclamation echoed down the hall, whispered yet thrown across the fifty-foot expanse of the backstage area. The exclaimer of the piercing syllable was known to both actors before they looked. Their gangly stage manager strode quickly </w:t>
      </w:r>
      <w:r>
        <w:rPr>
          <w:rFonts w:ascii="Times New Roman" w:hAnsi="Times New Roman" w:cs="Times New Roman"/>
          <w:sz w:val="24"/>
          <w:szCs w:val="24"/>
        </w:rPr>
        <w:t>down the corridor.</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Now what are you two getting so loud about?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We</w:t>
      </w:r>
      <w:r>
        <w:rPr>
          <w:rFonts w:ascii="Times New Roman" w:hAnsi="Times New Roman" w:cs="Times New Roman"/>
          <w:sz w:val="24"/>
          <w:szCs w:val="24"/>
        </w:rPr>
        <w:t>’</w:t>
      </w:r>
      <w:r>
        <w:rPr>
          <w:rFonts w:ascii="Times New Roman" w:hAnsi="Times New Roman" w:cs="Times New Roman"/>
          <w:sz w:val="24"/>
          <w:szCs w:val="24"/>
        </w:rPr>
        <w:t>re just discussing whether the extras or us short-changed actors have it worse when it comes to boredom,</w:t>
      </w:r>
      <w:r>
        <w:rPr>
          <w:rFonts w:ascii="Times New Roman" w:hAnsi="Times New Roman" w:cs="Times New Roman"/>
          <w:sz w:val="24"/>
          <w:szCs w:val="24"/>
        </w:rPr>
        <w:t>”</w:t>
      </w:r>
      <w:r>
        <w:rPr>
          <w:rFonts w:ascii="Times New Roman" w:hAnsi="Times New Roman" w:cs="Times New Roman"/>
          <w:sz w:val="24"/>
          <w:szCs w:val="24"/>
        </w:rPr>
        <w:t xml:space="preserve"> said the one in the chair.</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you think you guys are bored? You that actually</w:t>
      </w:r>
      <w:r>
        <w:rPr>
          <w:rFonts w:ascii="Times New Roman" w:hAnsi="Times New Roman" w:cs="Times New Roman"/>
          <w:sz w:val="24"/>
          <w:szCs w:val="24"/>
        </w:rPr>
        <w:t xml:space="preserve"> have lines?</w:t>
      </w:r>
      <w:r>
        <w:rPr>
          <w:rFonts w:ascii="Times New Roman" w:hAnsi="Times New Roman" w:cs="Times New Roman"/>
          <w:sz w:val="24"/>
          <w:szCs w:val="24"/>
        </w:rPr>
        <w:t>”</w:t>
      </w:r>
      <w:r>
        <w:rPr>
          <w:rFonts w:ascii="Times New Roman" w:hAnsi="Times New Roman" w:cs="Times New Roman"/>
          <w:sz w:val="24"/>
          <w:szCs w:val="24"/>
        </w:rPr>
        <w:t xml:space="preserve"> He crouched down to the chair</w:t>
      </w:r>
      <w:r>
        <w:rPr>
          <w:rFonts w:ascii="Times New Roman" w:hAnsi="Times New Roman" w:cs="Times New Roman"/>
          <w:sz w:val="24"/>
          <w:szCs w:val="24"/>
        </w:rPr>
        <w:t>’</w:t>
      </w:r>
      <w:r>
        <w:rPr>
          <w:rFonts w:ascii="Times New Roman" w:hAnsi="Times New Roman" w:cs="Times New Roman"/>
          <w:sz w:val="24"/>
          <w:szCs w:val="24"/>
        </w:rPr>
        <w:t xml:space="preserve">s level at an uncomfortable distance. </w:t>
      </w:r>
      <w:r>
        <w:rPr>
          <w:rFonts w:ascii="Times New Roman" w:hAnsi="Times New Roman" w:cs="Times New Roman"/>
          <w:sz w:val="24"/>
          <w:szCs w:val="24"/>
        </w:rPr>
        <w:t>“</w:t>
      </w:r>
      <w:r>
        <w:rPr>
          <w:rFonts w:ascii="Times New Roman" w:hAnsi="Times New Roman" w:cs="Times New Roman"/>
          <w:sz w:val="24"/>
          <w:szCs w:val="24"/>
        </w:rPr>
        <w:t>Boredom is waiting back here every day in anticipation of the show</w:t>
      </w:r>
      <w:r>
        <w:rPr>
          <w:rFonts w:ascii="Times New Roman" w:hAnsi="Times New Roman" w:cs="Times New Roman"/>
          <w:sz w:val="24"/>
          <w:szCs w:val="24"/>
        </w:rPr>
        <w:t>’</w:t>
      </w:r>
      <w:r>
        <w:rPr>
          <w:rFonts w:ascii="Times New Roman" w:hAnsi="Times New Roman" w:cs="Times New Roman"/>
          <w:sz w:val="24"/>
          <w:szCs w:val="24"/>
        </w:rPr>
        <w:t>s next set change, your only presence in the show being a silhouette that carries props on stage or rotate</w:t>
      </w:r>
      <w:r>
        <w:rPr>
          <w:rFonts w:ascii="Times New Roman" w:hAnsi="Times New Roman" w:cs="Times New Roman"/>
          <w:sz w:val="24"/>
          <w:szCs w:val="24"/>
        </w:rPr>
        <w:t>s a block! You guys get applause, when tech members like me get nothing. I mean c</w:t>
      </w:r>
      <w:r>
        <w:rPr>
          <w:rFonts w:ascii="Times New Roman" w:hAnsi="Times New Roman" w:cs="Times New Roman"/>
          <w:sz w:val="24"/>
          <w:szCs w:val="24"/>
        </w:rPr>
        <w:t>’</w:t>
      </w:r>
      <w:r>
        <w:rPr>
          <w:rFonts w:ascii="Times New Roman" w:hAnsi="Times New Roman" w:cs="Times New Roman"/>
          <w:sz w:val="24"/>
          <w:szCs w:val="24"/>
        </w:rPr>
        <w:t>mon, even the light &amp; sound guy gets some applause!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He makes a good point,</w:t>
      </w:r>
      <w:r>
        <w:rPr>
          <w:rFonts w:ascii="Times New Roman" w:hAnsi="Times New Roman" w:cs="Times New Roman"/>
          <w:sz w:val="24"/>
          <w:szCs w:val="24"/>
        </w:rPr>
        <w:t>”</w:t>
      </w:r>
      <w:r>
        <w:rPr>
          <w:rFonts w:ascii="Times New Roman" w:hAnsi="Times New Roman" w:cs="Times New Roman"/>
          <w:sz w:val="24"/>
          <w:szCs w:val="24"/>
        </w:rPr>
        <w:t xml:space="preserve"> said the one on the ground.</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He does indeed, but it could be argued that you techies put the lea</w:t>
      </w:r>
      <w:r>
        <w:rPr>
          <w:rFonts w:ascii="Times New Roman" w:hAnsi="Times New Roman" w:cs="Times New Roman"/>
          <w:sz w:val="24"/>
          <w:szCs w:val="24"/>
        </w:rPr>
        <w:t>st effort into the show. You guys move some stuff, sure, but you</w:t>
      </w:r>
      <w:r>
        <w:rPr>
          <w:rFonts w:ascii="Times New Roman" w:hAnsi="Times New Roman" w:cs="Times New Roman"/>
          <w:sz w:val="24"/>
          <w:szCs w:val="24"/>
        </w:rPr>
        <w:t>’</w:t>
      </w:r>
      <w:r>
        <w:rPr>
          <w:rFonts w:ascii="Times New Roman" w:hAnsi="Times New Roman" w:cs="Times New Roman"/>
          <w:sz w:val="24"/>
          <w:szCs w:val="24"/>
        </w:rPr>
        <w:t>ve only been around for a couple weeks. We</w:t>
      </w:r>
      <w:r>
        <w:rPr>
          <w:rFonts w:ascii="Times New Roman" w:hAnsi="Times New Roman" w:cs="Times New Roman"/>
          <w:sz w:val="24"/>
          <w:szCs w:val="24"/>
        </w:rPr>
        <w:t>’</w:t>
      </w:r>
      <w:r>
        <w:rPr>
          <w:rFonts w:ascii="Times New Roman" w:hAnsi="Times New Roman" w:cs="Times New Roman"/>
          <w:sz w:val="24"/>
          <w:szCs w:val="24"/>
        </w:rPr>
        <w:t>ve been stuck in this shit since the first week of school.</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Besides, if you really wanted to be in it, you probably should</w:t>
      </w:r>
      <w:r>
        <w:rPr>
          <w:rFonts w:ascii="Times New Roman" w:hAnsi="Times New Roman" w:cs="Times New Roman"/>
          <w:sz w:val="24"/>
          <w:szCs w:val="24"/>
        </w:rPr>
        <w:t>’</w:t>
      </w:r>
      <w:r>
        <w:rPr>
          <w:rFonts w:ascii="Times New Roman" w:hAnsi="Times New Roman" w:cs="Times New Roman"/>
          <w:sz w:val="24"/>
          <w:szCs w:val="24"/>
        </w:rPr>
        <w:t xml:space="preserve">ve auditioned. They let </w:t>
      </w:r>
      <w:r>
        <w:rPr>
          <w:rFonts w:ascii="Times New Roman" w:hAnsi="Times New Roman" w:cs="Times New Roman"/>
          <w:sz w:val="24"/>
          <w:szCs w:val="24"/>
        </w:rPr>
        <w:t>practically anyone into these shows. Just look at the fucking extras.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and end up with a crappy part like you two? Give me a break.</w:t>
      </w:r>
      <w:r>
        <w:rPr>
          <w:rFonts w:ascii="Times New Roman" w:hAnsi="Times New Roman" w:cs="Times New Roman"/>
          <w:sz w:val="24"/>
          <w:szCs w:val="24"/>
        </w:rPr>
        <w:t>”</w:t>
      </w:r>
      <w:r>
        <w:rPr>
          <w:rFonts w:ascii="Times New Roman" w:hAnsi="Times New Roman" w:cs="Times New Roman"/>
          <w:sz w:val="24"/>
          <w:szCs w:val="24"/>
        </w:rPr>
        <w:t xml:space="preserve"> The stage manager laughed and walked back down the hall, the two following him with their gaze.</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 xml:space="preserve">The two actors sat </w:t>
      </w:r>
      <w:r>
        <w:rPr>
          <w:rFonts w:ascii="Times New Roman" w:hAnsi="Times New Roman" w:cs="Times New Roman"/>
          <w:sz w:val="24"/>
          <w:szCs w:val="24"/>
        </w:rPr>
        <w:t>in silence for a minute or so, looking at the ground and their feet. The seated one looked up.</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But if you had gotten a major role, would you really have wanted it?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don</w:t>
      </w:r>
      <w:r>
        <w:rPr>
          <w:rFonts w:ascii="Times New Roman" w:hAnsi="Times New Roman" w:cs="Times New Roman"/>
          <w:sz w:val="24"/>
          <w:szCs w:val="24"/>
        </w:rPr>
        <w:t>’</w:t>
      </w:r>
      <w:r>
        <w:rPr>
          <w:rFonts w:ascii="Times New Roman" w:hAnsi="Times New Roman" w:cs="Times New Roman"/>
          <w:sz w:val="24"/>
          <w:szCs w:val="24"/>
        </w:rPr>
        <w:t>t know man, it depends on the part.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about the lead?</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Too much work, too ang</w:t>
      </w:r>
      <w:r>
        <w:rPr>
          <w:rFonts w:ascii="Times New Roman" w:hAnsi="Times New Roman" w:cs="Times New Roman"/>
          <w:sz w:val="24"/>
          <w:szCs w:val="24"/>
        </w:rPr>
        <w:t>sty of a character.</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You could have played it differently.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 xml:space="preserve">Are you shitting me? Some of his lines might as well be out of a fucking </w:t>
      </w:r>
      <w:r>
        <w:rPr>
          <w:rFonts w:ascii="Times New Roman" w:hAnsi="Times New Roman" w:cs="Times New Roman"/>
          <w:sz w:val="24"/>
          <w:szCs w:val="24"/>
        </w:rPr>
        <w:t>‘</w:t>
      </w:r>
      <w:r>
        <w:rPr>
          <w:rFonts w:ascii="Times New Roman" w:hAnsi="Times New Roman" w:cs="Times New Roman"/>
          <w:sz w:val="24"/>
          <w:szCs w:val="24"/>
        </w:rPr>
        <w:t>Being Emo for Dummies</w:t>
      </w:r>
      <w:r>
        <w:rPr>
          <w:rFonts w:ascii="Times New Roman" w:hAnsi="Times New Roman" w:cs="Times New Roman"/>
          <w:sz w:val="24"/>
          <w:szCs w:val="24"/>
        </w:rPr>
        <w:t>’</w:t>
      </w:r>
      <w:r>
        <w:rPr>
          <w:rFonts w:ascii="Times New Roman" w:hAnsi="Times New Roman" w:cs="Times New Roman"/>
          <w:sz w:val="24"/>
          <w:szCs w:val="24"/>
        </w:rPr>
        <w:t xml:space="preserve"> book. The show</w:t>
      </w:r>
      <w:r>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i/>
          <w:iCs/>
          <w:sz w:val="24"/>
          <w:szCs w:val="24"/>
        </w:rPr>
        <w:t xml:space="preserve">begging </w:t>
      </w:r>
      <w:r>
        <w:rPr>
          <w:rFonts w:ascii="Times New Roman" w:hAnsi="Times New Roman" w:cs="Times New Roman"/>
          <w:sz w:val="24"/>
          <w:szCs w:val="24"/>
        </w:rPr>
        <w:t>for a 90s adaptation.</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My Chemical Romance shirts and all...you think t</w:t>
      </w:r>
      <w:r>
        <w:rPr>
          <w:rFonts w:ascii="Times New Roman" w:hAnsi="Times New Roman" w:cs="Times New Roman"/>
          <w:sz w:val="24"/>
          <w:szCs w:val="24"/>
        </w:rPr>
        <w:t>hat exists?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A </w:t>
      </w:r>
      <w:r>
        <w:rPr>
          <w:rFonts w:ascii="Times New Roman" w:hAnsi="Times New Roman" w:cs="Times New Roman"/>
          <w:sz w:val="24"/>
          <w:szCs w:val="24"/>
        </w:rPr>
        <w:t>‘</w:t>
      </w:r>
      <w:r>
        <w:rPr>
          <w:rFonts w:ascii="Times New Roman" w:hAnsi="Times New Roman" w:cs="Times New Roman"/>
          <w:sz w:val="24"/>
          <w:szCs w:val="24"/>
        </w:rPr>
        <w:t>Being Emo for Dummies</w:t>
      </w:r>
      <w:r>
        <w:rPr>
          <w:rFonts w:ascii="Times New Roman" w:hAnsi="Times New Roman" w:cs="Times New Roman"/>
          <w:sz w:val="24"/>
          <w:szCs w:val="24"/>
        </w:rPr>
        <w:t>’</w:t>
      </w:r>
      <w:r>
        <w:rPr>
          <w:rFonts w:ascii="Times New Roman" w:hAnsi="Times New Roman" w:cs="Times New Roman"/>
          <w:sz w:val="24"/>
          <w:szCs w:val="24"/>
        </w:rPr>
        <w:t xml:space="preserve"> book.</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Wouldn</w:t>
      </w:r>
      <w:r>
        <w:rPr>
          <w:rFonts w:ascii="Times New Roman" w:hAnsi="Times New Roman" w:cs="Times New Roman"/>
          <w:sz w:val="24"/>
          <w:szCs w:val="24"/>
        </w:rPr>
        <w:t>’</w:t>
      </w:r>
      <w:r>
        <w:rPr>
          <w:rFonts w:ascii="Times New Roman" w:hAnsi="Times New Roman" w:cs="Times New Roman"/>
          <w:sz w:val="24"/>
          <w:szCs w:val="24"/>
        </w:rPr>
        <w:t>t surprise me, they have one for everything else.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think it could</w:t>
      </w:r>
      <w:r>
        <w:rPr>
          <w:rFonts w:ascii="Times New Roman" w:hAnsi="Times New Roman" w:cs="Times New Roman"/>
          <w:sz w:val="24"/>
          <w:szCs w:val="24"/>
        </w:rPr>
        <w:t>’</w:t>
      </w:r>
      <w:r>
        <w:rPr>
          <w:rFonts w:ascii="Times New Roman" w:hAnsi="Times New Roman" w:cs="Times New Roman"/>
          <w:sz w:val="24"/>
          <w:szCs w:val="24"/>
        </w:rPr>
        <w:t>ve been a fun part nonetheless.</w:t>
      </w:r>
      <w:r>
        <w:rPr>
          <w:rFonts w:ascii="Times New Roman" w:hAnsi="Times New Roman" w:cs="Times New Roman"/>
          <w:sz w:val="24"/>
          <w:szCs w:val="24"/>
        </w:rPr>
        <w:t>”</w:t>
      </w:r>
      <w:r>
        <w:rPr>
          <w:rFonts w:ascii="Times New Roman" w:hAnsi="Times New Roman" w:cs="Times New Roman"/>
          <w:sz w:val="24"/>
          <w:szCs w:val="24"/>
        </w:rPr>
        <w:t xml:space="preserve"> He paused for and leaned back in the chair. </w:t>
      </w:r>
      <w:r>
        <w:rPr>
          <w:rFonts w:ascii="Times New Roman" w:hAnsi="Times New Roman" w:cs="Times New Roman"/>
          <w:sz w:val="24"/>
          <w:szCs w:val="24"/>
        </w:rPr>
        <w:t>“</w:t>
      </w:r>
      <w:r>
        <w:rPr>
          <w:rFonts w:ascii="Times New Roman" w:hAnsi="Times New Roman" w:cs="Times New Roman"/>
          <w:sz w:val="24"/>
          <w:szCs w:val="24"/>
        </w:rPr>
        <w:t xml:space="preserve">Did you have a specific role in mind when </w:t>
      </w:r>
      <w:r>
        <w:rPr>
          <w:rFonts w:ascii="Times New Roman" w:hAnsi="Times New Roman" w:cs="Times New Roman"/>
          <w:sz w:val="24"/>
          <w:szCs w:val="24"/>
        </w:rPr>
        <w:t>auditioning?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Being an old guy</w:t>
      </w:r>
      <w:r>
        <w:rPr>
          <w:rFonts w:ascii="Times New Roman" w:hAnsi="Times New Roman" w:cs="Times New Roman"/>
          <w:sz w:val="24"/>
          <w:szCs w:val="24"/>
        </w:rPr>
        <w:t>’</w:t>
      </w:r>
      <w:r>
        <w:rPr>
          <w:rFonts w:ascii="Times New Roman" w:hAnsi="Times New Roman" w:cs="Times New Roman"/>
          <w:sz w:val="24"/>
          <w:szCs w:val="24"/>
        </w:rPr>
        <w:t>s always fun.</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So you would rather be a whore to type-casting than an honest actor?</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Get the fuck out of here with honesty! Acting</w:t>
      </w:r>
      <w:r>
        <w:rPr>
          <w:rFonts w:ascii="Times New Roman" w:hAnsi="Times New Roman" w:cs="Times New Roman"/>
          <w:sz w:val="24"/>
          <w:szCs w:val="24"/>
        </w:rPr>
        <w:t>’</w:t>
      </w:r>
      <w:r>
        <w:rPr>
          <w:rFonts w:ascii="Times New Roman" w:hAnsi="Times New Roman" w:cs="Times New Roman"/>
          <w:sz w:val="24"/>
          <w:szCs w:val="24"/>
        </w:rPr>
        <w:t>s all about lying.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acting</w:t>
      </w:r>
      <w:r>
        <w:rPr>
          <w:rFonts w:ascii="Times New Roman" w:hAnsi="Times New Roman" w:cs="Times New Roman"/>
          <w:sz w:val="24"/>
          <w:szCs w:val="24"/>
        </w:rPr>
        <w:t>’</w:t>
      </w:r>
      <w:r>
        <w:rPr>
          <w:rFonts w:ascii="Times New Roman" w:hAnsi="Times New Roman" w:cs="Times New Roman"/>
          <w:sz w:val="24"/>
          <w:szCs w:val="24"/>
        </w:rPr>
        <w:t>s about persuasion.</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Jesus man, they</w:t>
      </w:r>
      <w:r>
        <w:rPr>
          <w:rFonts w:ascii="Times New Roman" w:hAnsi="Times New Roman" w:cs="Times New Roman"/>
          <w:sz w:val="24"/>
          <w:szCs w:val="24"/>
        </w:rPr>
        <w:t>’</w:t>
      </w:r>
      <w:r>
        <w:rPr>
          <w:rFonts w:ascii="Times New Roman" w:hAnsi="Times New Roman" w:cs="Times New Roman"/>
          <w:sz w:val="24"/>
          <w:szCs w:val="24"/>
        </w:rPr>
        <w:t>re practically the sa</w:t>
      </w:r>
      <w:r>
        <w:rPr>
          <w:rFonts w:ascii="Times New Roman" w:hAnsi="Times New Roman" w:cs="Times New Roman"/>
          <w:sz w:val="24"/>
          <w:szCs w:val="24"/>
        </w:rPr>
        <w:t>me thing.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Now that is debatable, out of everything else from this conversation.</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The looked into each other's eyes, weighing their own opinions on the matter while trying to guess what the other might think. The seated actor decided to speak first.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Acti</w:t>
      </w:r>
      <w:r>
        <w:rPr>
          <w:rFonts w:ascii="Times New Roman" w:hAnsi="Times New Roman" w:cs="Times New Roman"/>
          <w:sz w:val="24"/>
          <w:szCs w:val="24"/>
        </w:rPr>
        <w:t>ng is about convincing the audience that what you</w:t>
      </w:r>
      <w:r>
        <w:rPr>
          <w:rFonts w:ascii="Times New Roman" w:hAnsi="Times New Roman" w:cs="Times New Roman"/>
          <w:sz w:val="24"/>
          <w:szCs w:val="24"/>
        </w:rPr>
        <w:t>’</w:t>
      </w:r>
      <w:r>
        <w:rPr>
          <w:rFonts w:ascii="Times New Roman" w:hAnsi="Times New Roman" w:cs="Times New Roman"/>
          <w:sz w:val="24"/>
          <w:szCs w:val="24"/>
        </w:rPr>
        <w:t>re saying to them is true. Its truth is already self-evident to your character, that</w:t>
      </w:r>
      <w:r>
        <w:rPr>
          <w:rFonts w:ascii="Times New Roman" w:hAnsi="Times New Roman" w:cs="Times New Roman"/>
          <w:sz w:val="24"/>
          <w:szCs w:val="24"/>
        </w:rPr>
        <w:t>’</w:t>
      </w:r>
      <w:r>
        <w:rPr>
          <w:rFonts w:ascii="Times New Roman" w:hAnsi="Times New Roman" w:cs="Times New Roman"/>
          <w:sz w:val="24"/>
          <w:szCs w:val="24"/>
        </w:rPr>
        <w:t>s why you</w:t>
      </w:r>
      <w:r>
        <w:rPr>
          <w:rFonts w:ascii="Times New Roman" w:hAnsi="Times New Roman" w:cs="Times New Roman"/>
          <w:sz w:val="24"/>
          <w:szCs w:val="24"/>
        </w:rPr>
        <w:t>’</w:t>
      </w:r>
      <w:r>
        <w:rPr>
          <w:rFonts w:ascii="Times New Roman" w:hAnsi="Times New Roman" w:cs="Times New Roman"/>
          <w:sz w:val="24"/>
          <w:szCs w:val="24"/>
        </w:rPr>
        <w:t>re saying it to them.</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And if you</w:t>
      </w:r>
      <w:r>
        <w:rPr>
          <w:rFonts w:ascii="Times New Roman" w:hAnsi="Times New Roman" w:cs="Times New Roman"/>
          <w:sz w:val="24"/>
          <w:szCs w:val="24"/>
        </w:rPr>
        <w:t>’</w:t>
      </w:r>
      <w:r>
        <w:rPr>
          <w:rFonts w:ascii="Times New Roman" w:hAnsi="Times New Roman" w:cs="Times New Roman"/>
          <w:sz w:val="24"/>
          <w:szCs w:val="24"/>
        </w:rPr>
        <w:t>re lying to them?</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no, you never lie to the audience. You only lie to th</w:t>
      </w:r>
      <w:r>
        <w:rPr>
          <w:rFonts w:ascii="Times New Roman" w:hAnsi="Times New Roman" w:cs="Times New Roman"/>
          <w:sz w:val="24"/>
          <w:szCs w:val="24"/>
        </w:rPr>
        <w:t>em if you</w:t>
      </w:r>
      <w:r>
        <w:rPr>
          <w:rFonts w:ascii="Times New Roman" w:hAnsi="Times New Roman" w:cs="Times New Roman"/>
          <w:sz w:val="24"/>
          <w:szCs w:val="24"/>
        </w:rPr>
        <w:t>’</w:t>
      </w:r>
      <w:r>
        <w:rPr>
          <w:rFonts w:ascii="Times New Roman" w:hAnsi="Times New Roman" w:cs="Times New Roman"/>
          <w:sz w:val="24"/>
          <w:szCs w:val="24"/>
        </w:rPr>
        <w:t>re a shitty actor. You only lie to the characters.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if it</w:t>
      </w:r>
      <w:r>
        <w:rPr>
          <w:rFonts w:ascii="Times New Roman" w:hAnsi="Times New Roman" w:cs="Times New Roman"/>
          <w:sz w:val="24"/>
          <w:szCs w:val="24"/>
        </w:rPr>
        <w:t>’</w:t>
      </w:r>
      <w:r>
        <w:rPr>
          <w:rFonts w:ascii="Times New Roman" w:hAnsi="Times New Roman" w:cs="Times New Roman"/>
          <w:sz w:val="24"/>
          <w:szCs w:val="24"/>
        </w:rPr>
        <w:t>s a soliloquy?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Then you</w:t>
      </w:r>
      <w:r>
        <w:rPr>
          <w:rFonts w:ascii="Times New Roman" w:hAnsi="Times New Roman" w:cs="Times New Roman"/>
          <w:sz w:val="24"/>
          <w:szCs w:val="24"/>
        </w:rPr>
        <w:t>’</w:t>
      </w:r>
      <w:r>
        <w:rPr>
          <w:rFonts w:ascii="Times New Roman" w:hAnsi="Times New Roman" w:cs="Times New Roman"/>
          <w:sz w:val="24"/>
          <w:szCs w:val="24"/>
        </w:rPr>
        <w:t>re just talking to yourself.</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The one on the ground leaned back, causing his legs to slide forward on the smooth floor.</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Well you</w:t>
      </w:r>
      <w:r>
        <w:rPr>
          <w:rFonts w:ascii="Times New Roman" w:hAnsi="Times New Roman" w:cs="Times New Roman"/>
          <w:sz w:val="24"/>
          <w:szCs w:val="24"/>
        </w:rPr>
        <w:t>’</w:t>
      </w:r>
      <w:r>
        <w:rPr>
          <w:rFonts w:ascii="Times New Roman" w:hAnsi="Times New Roman" w:cs="Times New Roman"/>
          <w:sz w:val="24"/>
          <w:szCs w:val="24"/>
        </w:rPr>
        <w:t>ve certainly given this s</w:t>
      </w:r>
      <w:r>
        <w:rPr>
          <w:rFonts w:ascii="Times New Roman" w:hAnsi="Times New Roman" w:cs="Times New Roman"/>
          <w:sz w:val="24"/>
          <w:szCs w:val="24"/>
        </w:rPr>
        <w:t>ome thought, Mr. Future-Theatre-Teacher.</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Oh fuck off, and you haven</w:t>
      </w:r>
      <w:r>
        <w:rPr>
          <w:rFonts w:ascii="Times New Roman" w:hAnsi="Times New Roman" w:cs="Times New Roman"/>
          <w:sz w:val="24"/>
          <w:szCs w:val="24"/>
        </w:rPr>
        <w:t>’</w:t>
      </w:r>
      <w:r>
        <w:rPr>
          <w:rFonts w:ascii="Times New Roman" w:hAnsi="Times New Roman" w:cs="Times New Roman"/>
          <w:sz w:val="24"/>
          <w:szCs w:val="24"/>
        </w:rPr>
        <w:t>t Mr. Big-Ass-Monologue?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ll have you know I don</w:t>
      </w:r>
      <w:r>
        <w:rPr>
          <w:rFonts w:ascii="Times New Roman" w:hAnsi="Times New Roman" w:cs="Times New Roman"/>
          <w:sz w:val="24"/>
          <w:szCs w:val="24"/>
        </w:rPr>
        <w:t>’</w:t>
      </w:r>
      <w:r>
        <w:rPr>
          <w:rFonts w:ascii="Times New Roman" w:hAnsi="Times New Roman" w:cs="Times New Roman"/>
          <w:sz w:val="24"/>
          <w:szCs w:val="24"/>
        </w:rPr>
        <w:t>t give a single monologue about asses. If that were the case, you certainly wouldn</w:t>
      </w:r>
      <w:r>
        <w:rPr>
          <w:rFonts w:ascii="Times New Roman" w:hAnsi="Times New Roman" w:cs="Times New Roman"/>
          <w:sz w:val="24"/>
          <w:szCs w:val="24"/>
        </w:rPr>
        <w:t>’</w:t>
      </w:r>
      <w:r>
        <w:rPr>
          <w:rFonts w:ascii="Times New Roman" w:hAnsi="Times New Roman" w:cs="Times New Roman"/>
          <w:sz w:val="24"/>
          <w:szCs w:val="24"/>
        </w:rPr>
        <w:t>t be getting any complaints from me.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Even if you </w:t>
      </w:r>
      <w:r>
        <w:rPr>
          <w:rFonts w:ascii="Times New Roman" w:hAnsi="Times New Roman" w:cs="Times New Roman"/>
          <w:sz w:val="24"/>
          <w:szCs w:val="24"/>
        </w:rPr>
        <w:t>gave a monologue solely about a guy</w:t>
      </w:r>
      <w:r>
        <w:rPr>
          <w:rFonts w:ascii="Times New Roman" w:hAnsi="Times New Roman" w:cs="Times New Roman"/>
          <w:sz w:val="24"/>
          <w:szCs w:val="24"/>
        </w:rPr>
        <w:t>’</w:t>
      </w:r>
      <w:r>
        <w:rPr>
          <w:rFonts w:ascii="Times New Roman" w:hAnsi="Times New Roman" w:cs="Times New Roman"/>
          <w:sz w:val="24"/>
          <w:szCs w:val="24"/>
        </w:rPr>
        <w:t>s hairy, sweaty ass?</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Shit, it</w:t>
      </w:r>
      <w:r>
        <w:rPr>
          <w:rFonts w:ascii="Times New Roman" w:hAnsi="Times New Roman" w:cs="Times New Roman"/>
          <w:sz w:val="24"/>
          <w:szCs w:val="24"/>
        </w:rPr>
        <w:t>’</w:t>
      </w:r>
      <w:r>
        <w:rPr>
          <w:rFonts w:ascii="Times New Roman" w:hAnsi="Times New Roman" w:cs="Times New Roman"/>
          <w:sz w:val="24"/>
          <w:szCs w:val="24"/>
        </w:rPr>
        <w:t>d be more interesting than what I</w:t>
      </w:r>
      <w:r>
        <w:rPr>
          <w:rFonts w:ascii="Times New Roman" w:hAnsi="Times New Roman" w:cs="Times New Roman"/>
          <w:sz w:val="24"/>
          <w:szCs w:val="24"/>
        </w:rPr>
        <w:t>’</w:t>
      </w:r>
      <w:r>
        <w:rPr>
          <w:rFonts w:ascii="Times New Roman" w:hAnsi="Times New Roman" w:cs="Times New Roman"/>
          <w:sz w:val="24"/>
          <w:szCs w:val="24"/>
        </w:rPr>
        <w:t>m saying.</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Their silence was tinged with humor.</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And I have thought about acting, just in a different way I guess. I guess the real problem I have is that</w:t>
      </w:r>
      <w:r>
        <w:rPr>
          <w:rFonts w:ascii="Times New Roman" w:hAnsi="Times New Roman" w:cs="Times New Roman"/>
          <w:sz w:val="24"/>
          <w:szCs w:val="24"/>
        </w:rPr>
        <w:t xml:space="preserve"> all of my lines are just me going on and on about the same fucking thing. Like honestly, who the hell introduces a statement by saying that they</w:t>
      </w:r>
      <w:r>
        <w:rPr>
          <w:rFonts w:ascii="Times New Roman" w:hAnsi="Times New Roman" w:cs="Times New Roman"/>
          <w:sz w:val="24"/>
          <w:szCs w:val="24"/>
        </w:rPr>
        <w:t>’</w:t>
      </w:r>
      <w:r>
        <w:rPr>
          <w:rFonts w:ascii="Times New Roman" w:hAnsi="Times New Roman" w:cs="Times New Roman"/>
          <w:sz w:val="24"/>
          <w:szCs w:val="24"/>
        </w:rPr>
        <w:t>re about to say something?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Sadly, I can name a few people.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Yeah, but I know for a fact that we both find t</w:t>
      </w:r>
      <w:r>
        <w:rPr>
          <w:rFonts w:ascii="Times New Roman" w:hAnsi="Times New Roman" w:cs="Times New Roman"/>
          <w:sz w:val="24"/>
          <w:szCs w:val="24"/>
        </w:rPr>
        <w:t>hose assholes boring as shit.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Absolutely, and I totally see your point regardless.</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Maybe I</w:t>
      </w:r>
      <w:r>
        <w:rPr>
          <w:rFonts w:ascii="Times New Roman" w:hAnsi="Times New Roman" w:cs="Times New Roman"/>
          <w:sz w:val="24"/>
          <w:szCs w:val="24"/>
        </w:rPr>
        <w:t>’</w:t>
      </w:r>
      <w:r>
        <w:rPr>
          <w:rFonts w:ascii="Times New Roman" w:hAnsi="Times New Roman" w:cs="Times New Roman"/>
          <w:sz w:val="24"/>
          <w:szCs w:val="24"/>
        </w:rPr>
        <w:t>ll cut The Bard some slack. But only because he was writing in iambic pentameter.</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Probably a good call, considering he</w:t>
      </w:r>
      <w:r>
        <w:rPr>
          <w:rFonts w:ascii="Times New Roman" w:hAnsi="Times New Roman" w:cs="Times New Roman"/>
          <w:sz w:val="24"/>
          <w:szCs w:val="24"/>
        </w:rPr>
        <w:t>’</w:t>
      </w:r>
      <w:r>
        <w:rPr>
          <w:rFonts w:ascii="Times New Roman" w:hAnsi="Times New Roman" w:cs="Times New Roman"/>
          <w:sz w:val="24"/>
          <w:szCs w:val="24"/>
        </w:rPr>
        <w:t>s literally the Jesus of playwriting.</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Literally? Funny, I don</w:t>
      </w:r>
      <w:r>
        <w:rPr>
          <w:rFonts w:ascii="Times New Roman" w:hAnsi="Times New Roman" w:cs="Times New Roman"/>
          <w:sz w:val="24"/>
          <w:szCs w:val="24"/>
        </w:rPr>
        <w:t>’</w:t>
      </w:r>
      <w:r>
        <w:rPr>
          <w:rFonts w:ascii="Times New Roman" w:hAnsi="Times New Roman" w:cs="Times New Roman"/>
          <w:sz w:val="24"/>
          <w:szCs w:val="24"/>
        </w:rPr>
        <w:t>t remember the crucifixion part of the latter half of his career. Must have made for a hell-of-a-play.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Definitely.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They sat in smiling silence once again, until the door near them opened and a head popped out.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She</w:t>
      </w:r>
      <w:r>
        <w:rPr>
          <w:rFonts w:ascii="Times New Roman" w:hAnsi="Times New Roman" w:cs="Times New Roman"/>
          <w:sz w:val="24"/>
          <w:szCs w:val="24"/>
        </w:rPr>
        <w:t>’</w:t>
      </w:r>
      <w:r>
        <w:rPr>
          <w:rFonts w:ascii="Times New Roman" w:hAnsi="Times New Roman" w:cs="Times New Roman"/>
          <w:sz w:val="24"/>
          <w:szCs w:val="24"/>
        </w:rPr>
        <w:t>s dead.</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For </w:t>
      </w:r>
      <w:r>
        <w:rPr>
          <w:rFonts w:ascii="Times New Roman" w:hAnsi="Times New Roman" w:cs="Times New Roman"/>
          <w:sz w:val="24"/>
          <w:szCs w:val="24"/>
        </w:rPr>
        <w:t>real?</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For real.</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As they stood up, they met each other's eyes once more.</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Well, I guess this is that part where we don</w:t>
      </w:r>
      <w:r>
        <w:rPr>
          <w:rFonts w:ascii="Times New Roman" w:hAnsi="Times New Roman" w:cs="Times New Roman"/>
          <w:sz w:val="24"/>
          <w:szCs w:val="24"/>
        </w:rPr>
        <w:t>’</w:t>
      </w:r>
      <w:r>
        <w:rPr>
          <w:rFonts w:ascii="Times New Roman" w:hAnsi="Times New Roman" w:cs="Times New Roman"/>
          <w:sz w:val="24"/>
          <w:szCs w:val="24"/>
        </w:rPr>
        <w:t>t act bored, right?</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It is indeed,</w:t>
      </w:r>
      <w:r>
        <w:rPr>
          <w:rFonts w:ascii="Times New Roman" w:hAnsi="Times New Roman" w:cs="Times New Roman"/>
          <w:sz w:val="24"/>
          <w:szCs w:val="24"/>
        </w:rPr>
        <w:t>”</w:t>
      </w:r>
      <w:r>
        <w:rPr>
          <w:rFonts w:ascii="Times New Roman" w:hAnsi="Times New Roman" w:cs="Times New Roman"/>
          <w:sz w:val="24"/>
          <w:szCs w:val="24"/>
        </w:rPr>
        <w:t xml:space="preserve"> said the one against the wall. </w:t>
      </w: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m a minor role anyway, so who really gives a shit?</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Hopefully </w:t>
      </w:r>
      <w:r>
        <w:rPr>
          <w:rFonts w:ascii="Times New Roman" w:hAnsi="Times New Roman" w:cs="Times New Roman"/>
          <w:sz w:val="24"/>
          <w:szCs w:val="24"/>
        </w:rPr>
        <w:t>the audience, to some degree.</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Hopefully.</w:t>
      </w:r>
      <w:r>
        <w:rPr>
          <w:rFonts w:ascii="Times New Roman" w:hAnsi="Times New Roman" w:cs="Times New Roman"/>
          <w:sz w:val="24"/>
          <w:szCs w:val="24"/>
        </w:rPr>
        <w:t>”</w:t>
      </w:r>
    </w:p>
    <w:p w:rsidR="00A77B3E" w:rsidRDefault="00CE1F71">
      <w:pPr>
        <w:spacing w:line="480" w:lineRule="auto"/>
        <w:ind w:firstLine="270"/>
        <w:rPr>
          <w:rFonts w:ascii="Times New Roman" w:hAnsi="Times New Roman" w:cs="Times New Roman"/>
          <w:sz w:val="24"/>
          <w:szCs w:val="24"/>
        </w:rPr>
      </w:pPr>
      <w:r>
        <w:rPr>
          <w:rFonts w:ascii="Times New Roman" w:hAnsi="Times New Roman" w:cs="Times New Roman"/>
          <w:sz w:val="24"/>
          <w:szCs w:val="24"/>
        </w:rPr>
        <w:t>They smiled and walked confidently through the door and towards the bright lights of the stage, towards the glowing faces of actors both good and bad and towards the invisible gaze of the audience that stood in s</w:t>
      </w:r>
      <w:r>
        <w:rPr>
          <w:rFonts w:ascii="Times New Roman" w:hAnsi="Times New Roman" w:cs="Times New Roman"/>
          <w:sz w:val="24"/>
          <w:szCs w:val="24"/>
        </w:rPr>
        <w:t>ilent anticipation of the finale. The actors were in their own worlds, ruling the stage with all eyes on none but themselves, if only for a moment.</w:t>
      </w:r>
    </w:p>
    <w:sectPr w:rsidR="00A77B3E">
      <w:headerReference w:type="default" r:id="rId7"/>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71" w:rsidRDefault="00CE1F71">
      <w:pPr>
        <w:spacing w:line="240" w:lineRule="auto"/>
      </w:pPr>
      <w:r>
        <w:separator/>
      </w:r>
    </w:p>
  </w:endnote>
  <w:endnote w:type="continuationSeparator" w:id="0">
    <w:p w:rsidR="00CE1F71" w:rsidRDefault="00CE1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71" w:rsidRDefault="00CE1F71">
      <w:pPr>
        <w:spacing w:line="240" w:lineRule="auto"/>
      </w:pPr>
      <w:r>
        <w:separator/>
      </w:r>
    </w:p>
  </w:footnote>
  <w:footnote w:type="continuationSeparator" w:id="0">
    <w:p w:rsidR="00CE1F71" w:rsidRDefault="00CE1F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1F71">
    <w:pPr>
      <w:jc w:val="right"/>
    </w:pPr>
    <w:r>
      <w:t xml:space="preserve">Hayes </w:t>
    </w:r>
    <w:r>
      <w:fldChar w:fldCharType="begin"/>
    </w:r>
    <w:r>
      <w:instrText>PAGE</w:instrText>
    </w:r>
    <w:r w:rsidR="008D1012">
      <w:fldChar w:fldCharType="separate"/>
    </w:r>
    <w:r w:rsidR="008D101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12"/>
    <w:rsid w:val="008D1012"/>
    <w:rsid w:val="00A77B3E"/>
    <w:rsid w:val="00CE1F7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2016-04-06T21:11:00Z</dcterms:created>
  <dcterms:modified xsi:type="dcterms:W3CDTF">2016-04-06T21:11:00Z</dcterms:modified>
</cp:coreProperties>
</file>