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C35D6">
      <w:pPr>
        <w:spacing w:line="48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Anna Gumberg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Palshaw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January 2017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B3E" w:rsidRDefault="00BC35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Legs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wooden oars float on the water, dip and re-emerge above the surface.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David, grab them!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She </w:t>
      </w:r>
      <w:r>
        <w:rPr>
          <w:rFonts w:ascii="Times New Roman" w:hAnsi="Times New Roman" w:cs="Times New Roman"/>
          <w:sz w:val="24"/>
          <w:szCs w:val="24"/>
        </w:rPr>
        <w:t xml:space="preserve">gestures wildly to the oars drifting away. 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 arm is elbow-deep in the water, reaching to no avail, his weight tipping the small boat. His other palm is pressed securely against his eye.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Oh, you want me to grab them? Brilliant! Hadn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thought of that!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Just jump in! We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just float out here!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Are you kidding me? You jump in and get them.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sputters, waves her arm.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believe this. 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believe you dropped both of the oars.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dropped the oars, Sarah?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dropped them? Yeah, you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r</w:t>
      </w:r>
      <w:r>
        <w:rPr>
          <w:rFonts w:ascii="Times New Roman" w:hAnsi="Times New Roman" w:cs="Times New Roman"/>
          <w:sz w:val="24"/>
          <w:szCs w:val="24"/>
        </w:rPr>
        <w:t>ight. But you know, maybe I could have held on to them a lot easier if you hadn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shot a champagne cork directly in my eye!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You made me open it! I told you 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open champagne bottles!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How hard is it? Seriously? My eye takes up like, one millionth</w:t>
      </w:r>
      <w:r>
        <w:rPr>
          <w:rFonts w:ascii="Times New Roman" w:hAnsi="Times New Roman" w:cs="Times New Roman"/>
          <w:sz w:val="24"/>
          <w:szCs w:val="24"/>
        </w:rPr>
        <w:t xml:space="preserve"> of the places you could have aimed. There was a million in one chance you would hit me in the eye with a goddamn champagne cork, and yet.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removes his hand from his eye and blinks experimentally.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Well, you haven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blinded me, so 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something at le</w:t>
      </w:r>
      <w:r>
        <w:rPr>
          <w:rFonts w:ascii="Times New Roman" w:hAnsi="Times New Roman" w:cs="Times New Roman"/>
          <w:sz w:val="24"/>
          <w:szCs w:val="24"/>
        </w:rPr>
        <w:t>ast.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says nothing. The couple sits in silence for a moment. The dinghy slowly rotates and rocks in the gentle waves.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</w:rPr>
        <w:t>I still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believe you dropped the oars,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Sarah starts.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 if we have kids? Are you just gonna toss them in the ocean, too?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might, if you try to shoot them in the eye with a champagne cork.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You made me do it!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Yeah, okay, Sarah. I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think the fish that end up nibbling on our decomposed remains when we finally succumb to dehydration will care who made who do what.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Did you actually just say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nibbling on our decomposed remains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She lets out a breath of air.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Shit. We should not have paddled out this far. Can you just call the coast guard?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rummages around in a knapsack next to his side. He checks one outer pocket</w:t>
      </w:r>
      <w:r>
        <w:rPr>
          <w:rFonts w:ascii="Times New Roman" w:hAnsi="Times New Roman" w:cs="Times New Roman"/>
          <w:sz w:val="24"/>
          <w:szCs w:val="24"/>
        </w:rPr>
        <w:t xml:space="preserve">. Then the other.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Um. I uh, I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appear to have my cell phone on me.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mouth drops open.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Hey, at least we have sandwiches. We won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starve to death.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From a cooler by his feet, he pulls out two sandwiches.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clenches her hands into fists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Oh God, I am not eating that sandwich.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Anger is no excuse for intentional starvation, and beggars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 choosers, my lady.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No, I mean, I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feel that great.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Look,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sorry I forgot my phone.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probably just drift to shore.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No, dumbass</w:t>
      </w:r>
      <w:r>
        <w:rPr>
          <w:rFonts w:ascii="Times New Roman" w:hAnsi="Times New Roman" w:cs="Times New Roman"/>
          <w:sz w:val="24"/>
          <w:szCs w:val="24"/>
        </w:rPr>
        <w:t>, I mean I feel nauseous.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eyes widen.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Are you seasick?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 little bit, yeah. Did you bring the Dramamine?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Yeah, I did. Let me grab it.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From a small backpack, David produces a small white bottle. He shakes it, and the pills make a rattling </w:t>
      </w:r>
      <w:r>
        <w:rPr>
          <w:rFonts w:ascii="Times New Roman" w:hAnsi="Times New Roman" w:cs="Times New Roman"/>
          <w:sz w:val="24"/>
          <w:szCs w:val="24"/>
        </w:rPr>
        <w:t xml:space="preserve">sound. He starts to hand it across the boat, then </w:t>
      </w:r>
      <w:r>
        <w:rPr>
          <w:rFonts w:ascii="Times New Roman" w:hAnsi="Times New Roman" w:cs="Times New Roman"/>
          <w:sz w:val="24"/>
          <w:szCs w:val="24"/>
        </w:rPr>
        <w:lastRenderedPageBreak/>
        <w:t>thinks better of it and pulls the bottle back to his chest.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If you want the drugs, say it wasn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my fault that we lost the oars.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Are you seriously withholding medication from me?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not withholding any</w:t>
      </w:r>
      <w:r>
        <w:rPr>
          <w:rFonts w:ascii="Times New Roman" w:hAnsi="Times New Roman" w:cs="Times New Roman"/>
          <w:sz w:val="24"/>
          <w:szCs w:val="24"/>
        </w:rPr>
        <w:t>thing. You have the power here, Sarah.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am actually gonna puke.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Sarah, I can help you. I want to help you. But I need you to help me first. Say that we lost the oars because you viciously assaulted me with a champagne cork.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Give me the Dramamine, Da</w:t>
      </w:r>
      <w:r>
        <w:rPr>
          <w:rFonts w:ascii="Times New Roman" w:hAnsi="Times New Roman" w:cs="Times New Roman"/>
          <w:sz w:val="24"/>
          <w:szCs w:val="24"/>
        </w:rPr>
        <w:t>vid.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Sarah, this is so easy. Help me help you.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Give me the </w:t>
      </w:r>
      <w:r>
        <w:rPr>
          <w:rFonts w:ascii="Times New Roman" w:hAnsi="Times New Roman" w:cs="Times New Roman"/>
          <w:i/>
          <w:iCs/>
          <w:sz w:val="24"/>
          <w:szCs w:val="24"/>
        </w:rPr>
        <w:t>fucking Dramamine, David!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pulls back the bottle.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Whoa, am I sensing some hostility?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starts to leap across the boat, then leans back and groans, clutching her stomach.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Okay, fin</w:t>
      </w:r>
      <w:r>
        <w:rPr>
          <w:rFonts w:ascii="Times New Roman" w:hAnsi="Times New Roman" w:cs="Times New Roman"/>
          <w:sz w:val="24"/>
          <w:szCs w:val="24"/>
        </w:rPr>
        <w:t>e, lay on the guilt a little thicker, why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you.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hands her the bottle.</w:t>
      </w:r>
    </w:p>
    <w:p w:rsidR="00A77B3E" w:rsidRDefault="00BC35D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grabs the bottle and grins weakly.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That was easy.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She begins to unscrew the lid.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eyes dart back from Sarah to the bottle, back to Sarah, and blurts out,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Easy, was </w:t>
      </w:r>
      <w:r>
        <w:rPr>
          <w:rFonts w:ascii="Times New Roman" w:hAnsi="Times New Roman" w:cs="Times New Roman"/>
          <w:sz w:val="24"/>
          <w:szCs w:val="24"/>
        </w:rPr>
        <w:t>it?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he smacks the bottle out of Sarah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hand, and like a falling leaf, it soars through the air and lands on the surface of the water, bobbing five feet away.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mouth is frozen in a perfect O, her hands remain close to her chest, still poised to </w:t>
      </w:r>
      <w:r>
        <w:rPr>
          <w:rFonts w:ascii="Times New Roman" w:hAnsi="Times New Roman" w:cs="Times New Roman"/>
          <w:sz w:val="24"/>
          <w:szCs w:val="24"/>
        </w:rPr>
        <w:t xml:space="preserve">unscrew the lid.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Oh my god. Oh my fucking god. You did not just do that.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You were faking it!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What?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What? </w:t>
      </w:r>
      <w:r>
        <w:rPr>
          <w:rFonts w:ascii="Times New Roman" w:hAnsi="Times New Roman" w:cs="Times New Roman"/>
          <w:sz w:val="24"/>
          <w:szCs w:val="24"/>
        </w:rPr>
        <w:t>Faking? Oh my god! Help me paddle toward it!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put their hands in the water and paddle furiously, succeeding only in pushing the bottle far</w:t>
      </w:r>
      <w:r>
        <w:rPr>
          <w:rFonts w:ascii="Times New Roman" w:hAnsi="Times New Roman" w:cs="Times New Roman"/>
          <w:sz w:val="24"/>
          <w:szCs w:val="24"/>
        </w:rPr>
        <w:t xml:space="preserve">ther away.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</w:rPr>
        <w:t>Oh my god. Oh my god. 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believe you just did that.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Her face is pale, shiny with sweat.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Sarah, you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gonna be fine. Studies show Dramamine is a placebo, anyway.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Is it? Is vomiting a placebo side effect then? Oh my god.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Her voice is</w:t>
      </w:r>
      <w:r>
        <w:rPr>
          <w:rFonts w:ascii="Times New Roman" w:hAnsi="Times New Roman" w:cs="Times New Roman"/>
          <w:sz w:val="24"/>
          <w:szCs w:val="24"/>
        </w:rPr>
        <w:t xml:space="preserve"> quiet.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If I survive this I might kill you.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Come on, Sarah, you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be fine. You got this, babe.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rests her head on the side of boat, hands resting on her abdomen.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How are we going to get back? Holy shit.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stuck out here.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stuck out here</w:t>
      </w:r>
      <w:r>
        <w:rPr>
          <w:rFonts w:ascii="Times New Roman" w:hAnsi="Times New Roman" w:cs="Times New Roman"/>
          <w:sz w:val="24"/>
          <w:szCs w:val="24"/>
        </w:rPr>
        <w:t xml:space="preserve"> and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stuck with a sadistic prick who threw my motion sickness medication into the ocean.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bites his lip and shifts in his seat.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Um, do you want a sandwich, now? Turkey and swiss. Gourmet. It might help.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Are you kidding me?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What? Do you think</w:t>
      </w:r>
      <w:r>
        <w:rPr>
          <w:rFonts w:ascii="Times New Roman" w:hAnsi="Times New Roman" w:cs="Times New Roman"/>
          <w:sz w:val="24"/>
          <w:szCs w:val="24"/>
        </w:rPr>
        <w:t xml:space="preserve"> it would make you sick?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Did you seriously make us turkey and swiss?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Uh, yeah?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vegetarian, asshole.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Oh crap, oh right. I guess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good you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too sick to eat it then.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looks at him, then closes her eyes.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it.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it.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breaking off the engagement.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Oh come on, Sarah.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Does it sound like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kidding? No way. Done.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done.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mere.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He extends his arms to her.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help.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</w:rPr>
        <w:t>Back off, or I am literally going to vomit on you.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sits back and takes a bite of his</w:t>
      </w:r>
      <w:r>
        <w:rPr>
          <w:rFonts w:ascii="Times New Roman" w:hAnsi="Times New Roman" w:cs="Times New Roman"/>
          <w:sz w:val="24"/>
          <w:szCs w:val="24"/>
        </w:rPr>
        <w:t xml:space="preserve"> sandwich.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Sorry about your Dramamine.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opens her eyes to roll them.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crumples the now-empty sandwich bag in his hands and replaces it in the cooler.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Are we just going to sit here in silence then until we die of exposure?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sooner, the </w:t>
      </w:r>
      <w:r>
        <w:rPr>
          <w:rFonts w:ascii="Times New Roman" w:hAnsi="Times New Roman" w:cs="Times New Roman"/>
          <w:sz w:val="24"/>
          <w:szCs w:val="24"/>
        </w:rPr>
        <w:t>better.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boat moves slowly up and down. Sarah is green. A seagull flies overhead and promptly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lets one loose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Sarah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shoulder. She turns to her shoulder in horror, and David looks in shock.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holds back a smile.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 swear to god David, if you </w:t>
      </w:r>
      <w:r>
        <w:rPr>
          <w:rFonts w:ascii="Times New Roman" w:hAnsi="Times New Roman" w:cs="Times New Roman"/>
          <w:sz w:val="24"/>
          <w:szCs w:val="24"/>
        </w:rPr>
        <w:t>start laughing right now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not laughing.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purses his lips.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even think about laughing. Do not--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She gags once, then throws her torso over the side of the boat and vomits into the ocean.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lips quirk up at the corners. He moves over</w:t>
      </w:r>
      <w:r>
        <w:rPr>
          <w:rFonts w:ascii="Times New Roman" w:hAnsi="Times New Roman" w:cs="Times New Roman"/>
          <w:sz w:val="24"/>
          <w:szCs w:val="24"/>
        </w:rPr>
        <w:t xml:space="preserve"> to her, puts his hand on her back.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Are you okay, babe?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fucking touch me.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lets out a chuckle.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If we get rescued,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never talking to you again.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laughs into his shoulder.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Sarah, babe, I--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finish.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Shut up, David,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she gro</w:t>
      </w:r>
      <w:r>
        <w:rPr>
          <w:rFonts w:ascii="Times New Roman" w:hAnsi="Times New Roman" w:cs="Times New Roman"/>
          <w:sz w:val="24"/>
          <w:szCs w:val="24"/>
        </w:rPr>
        <w:t xml:space="preserve">ans.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laughing now, hard.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sorry,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sorry,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gasps.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not funny.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shoots daggers, and he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howling, wiping tears from the corners of his eyes.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</w:rPr>
        <w:t>You suck.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You have to admit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kind of funny.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just threw up off the side of this</w:t>
      </w:r>
      <w:r>
        <w:rPr>
          <w:rFonts w:ascii="Times New Roman" w:hAnsi="Times New Roman" w:cs="Times New Roman"/>
          <w:sz w:val="24"/>
          <w:szCs w:val="24"/>
        </w:rPr>
        <w:t xml:space="preserve"> boat.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My point exactly.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Fuck you, David.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regains his composure.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Sorry, sorry,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not laughing.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wipes his eyes again, then pulls out a water bottle from the cooler, pops the lid, and hands it to Sarah. She takes a small sip.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reaches his</w:t>
      </w:r>
      <w:r>
        <w:rPr>
          <w:rFonts w:ascii="Times New Roman" w:hAnsi="Times New Roman" w:cs="Times New Roman"/>
          <w:sz w:val="24"/>
          <w:szCs w:val="24"/>
        </w:rPr>
        <w:t xml:space="preserve"> hand into the cooler again, shoving aside ice and other beverages in search of a second water. His face lights up, and he pulls out a black cell phone.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found it!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not gonna die!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He beams. Sarah says nothing. 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Lighten up, Sarah. We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not gonna d</w:t>
      </w:r>
      <w:r>
        <w:rPr>
          <w:rFonts w:ascii="Times New Roman" w:hAnsi="Times New Roman" w:cs="Times New Roman"/>
          <w:sz w:val="24"/>
          <w:szCs w:val="24"/>
        </w:rPr>
        <w:t>ie out here! The engagement is back on!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7B3E" w:rsidRDefault="00BC35D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looks him in the eyes, says nothing, then turns and vomits again in the deep blue water. </w:t>
      </w:r>
    </w:p>
    <w:p w:rsidR="00A77B3E" w:rsidRDefault="00A77B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7B3E" w:rsidRDefault="00A77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7B3E" w:rsidRDefault="00A77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77B3E">
      <w:headerReference w:type="default" r:id="rId7"/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6" w:rsidRDefault="00BC35D6">
      <w:pPr>
        <w:spacing w:line="240" w:lineRule="auto"/>
      </w:pPr>
      <w:r>
        <w:separator/>
      </w:r>
    </w:p>
  </w:endnote>
  <w:endnote w:type="continuationSeparator" w:id="0">
    <w:p w:rsidR="00BC35D6" w:rsidRDefault="00BC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6" w:rsidRDefault="00BC35D6">
      <w:pPr>
        <w:spacing w:line="240" w:lineRule="auto"/>
      </w:pPr>
      <w:r>
        <w:separator/>
      </w:r>
    </w:p>
  </w:footnote>
  <w:footnote w:type="continuationSeparator" w:id="0">
    <w:p w:rsidR="00BC35D6" w:rsidRDefault="00BC3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35D6">
    <w:pPr>
      <w:jc w:val="right"/>
    </w:pPr>
  </w:p>
  <w:p w:rsidR="00000000" w:rsidRDefault="00BC35D6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Gumberg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 w:rsidR="002B7AE1">
      <w:rPr>
        <w:rFonts w:ascii="Times New Roman" w:hAnsi="Times New Roman" w:cs="Times New Roman"/>
      </w:rPr>
      <w:fldChar w:fldCharType="separate"/>
    </w:r>
    <w:r w:rsidR="002B7AE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1"/>
    <w:rsid w:val="002B7AE1"/>
    <w:rsid w:val="00A77B3E"/>
    <w:rsid w:val="00B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2017-02-01T17:57:00Z</dcterms:created>
  <dcterms:modified xsi:type="dcterms:W3CDTF">2017-02-01T17:57:00Z</dcterms:modified>
</cp:coreProperties>
</file>