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CE150D">
      <w:pPr>
        <w:spacing w:line="480" w:lineRule="auto"/>
        <w:rPr>
          <w:rFonts w:ascii="Times New Roman" w:hAnsi="Times New Roman" w:cs="Times New Roman"/>
          <w:sz w:val="24"/>
          <w:szCs w:val="24"/>
        </w:rPr>
      </w:pPr>
      <w:r>
        <w:rPr>
          <w:rFonts w:ascii="Times New Roman" w:hAnsi="Times New Roman" w:cs="Times New Roman"/>
          <w:sz w:val="24"/>
          <w:szCs w:val="24"/>
        </w:rPr>
        <w:t>Chris Chung</w:t>
      </w:r>
    </w:p>
    <w:p w:rsidR="00A77B3E" w:rsidRDefault="00CE150D">
      <w:pPr>
        <w:spacing w:line="480" w:lineRule="auto"/>
        <w:rPr>
          <w:rFonts w:ascii="Times New Roman" w:hAnsi="Times New Roman" w:cs="Times New Roman"/>
          <w:sz w:val="24"/>
          <w:szCs w:val="24"/>
        </w:rPr>
      </w:pPr>
      <w:r>
        <w:rPr>
          <w:rFonts w:ascii="Times New Roman" w:hAnsi="Times New Roman" w:cs="Times New Roman"/>
          <w:sz w:val="24"/>
          <w:szCs w:val="24"/>
        </w:rPr>
        <w:t>Palshaw</w:t>
      </w:r>
    </w:p>
    <w:p w:rsidR="00A77B3E" w:rsidRDefault="00CE150D">
      <w:pPr>
        <w:spacing w:line="480" w:lineRule="auto"/>
        <w:rPr>
          <w:rFonts w:ascii="Times New Roman" w:hAnsi="Times New Roman" w:cs="Times New Roman"/>
          <w:sz w:val="24"/>
          <w:szCs w:val="24"/>
        </w:rPr>
      </w:pPr>
      <w:r>
        <w:rPr>
          <w:rFonts w:ascii="Times New Roman" w:hAnsi="Times New Roman" w:cs="Times New Roman"/>
          <w:sz w:val="24"/>
          <w:szCs w:val="24"/>
        </w:rPr>
        <w:t>English IV</w:t>
      </w:r>
      <w:r>
        <w:rPr>
          <w:rFonts w:ascii="Times New Roman" w:hAnsi="Times New Roman" w:cs="Times New Roman"/>
          <w:sz w:val="24"/>
          <w:szCs w:val="24"/>
        </w:rPr>
        <w:br/>
        <w:t>11 March 2018</w:t>
      </w:r>
    </w:p>
    <w:p w:rsidR="00A77B3E" w:rsidRDefault="00CE150D">
      <w:pPr>
        <w:spacing w:line="480" w:lineRule="auto"/>
        <w:jc w:val="center"/>
        <w:rPr>
          <w:rFonts w:ascii="Times New Roman" w:hAnsi="Times New Roman" w:cs="Times New Roman"/>
          <w:sz w:val="24"/>
          <w:szCs w:val="24"/>
        </w:rPr>
      </w:pPr>
      <w:r>
        <w:rPr>
          <w:rFonts w:ascii="Times New Roman" w:hAnsi="Times New Roman" w:cs="Times New Roman"/>
          <w:sz w:val="24"/>
          <w:szCs w:val="24"/>
        </w:rPr>
        <w:t>The Veteran</w:t>
      </w:r>
    </w:p>
    <w:p w:rsidR="00A77B3E" w:rsidRDefault="00CE150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black crows sat on the rusty barbed wire running along the top of the brittle fence, gathering small </w:t>
      </w:r>
      <w:r>
        <w:rPr>
          <w:rFonts w:ascii="Times New Roman" w:hAnsi="Times New Roman" w:cs="Times New Roman"/>
          <w:sz w:val="24"/>
          <w:szCs w:val="24"/>
        </w:rPr>
        <w:t>debris and leaves to build their nest. On the empty prairie full of wispy weeds and uncut grass, an ancient fence surrounded one lonely cottage against the pale blue sky. The ends of the green wooden panels that built the house had begun to rot like the fr</w:t>
      </w:r>
      <w:r>
        <w:rPr>
          <w:rFonts w:ascii="Times New Roman" w:hAnsi="Times New Roman" w:cs="Times New Roman"/>
          <w:sz w:val="24"/>
          <w:szCs w:val="24"/>
        </w:rPr>
        <w:t>ayed edges of a worn, tattered cloth. Forming one unending landscape painting, the</w:t>
      </w:r>
      <w:r>
        <w:rPr>
          <w:rFonts w:ascii="Times New Roman" w:hAnsi="Times New Roman" w:cs="Times New Roman"/>
          <w:b/>
          <w:bCs/>
          <w:sz w:val="24"/>
          <w:szCs w:val="24"/>
        </w:rPr>
        <w:t xml:space="preserve"> </w:t>
      </w:r>
      <w:r>
        <w:rPr>
          <w:rFonts w:ascii="Times New Roman" w:hAnsi="Times New Roman" w:cs="Times New Roman"/>
          <w:sz w:val="24"/>
          <w:szCs w:val="24"/>
        </w:rPr>
        <w:t xml:space="preserve">lone cottage bravely stood </w:t>
      </w:r>
      <w:proofErr w:type="gramStart"/>
      <w:r>
        <w:rPr>
          <w:rFonts w:ascii="Times New Roman" w:hAnsi="Times New Roman" w:cs="Times New Roman"/>
          <w:sz w:val="24"/>
          <w:szCs w:val="24"/>
        </w:rPr>
        <w:t>hurdling</w:t>
      </w:r>
      <w:proofErr w:type="gramEnd"/>
      <w:r>
        <w:rPr>
          <w:rFonts w:ascii="Times New Roman" w:hAnsi="Times New Roman" w:cs="Times New Roman"/>
          <w:sz w:val="24"/>
          <w:szCs w:val="24"/>
        </w:rPr>
        <w:t xml:space="preserve"> the strong winds and fleeting time. </w:t>
      </w:r>
    </w:p>
    <w:p w:rsidR="00A77B3E" w:rsidRDefault="00CE150D">
      <w:pPr>
        <w:spacing w:line="480" w:lineRule="auto"/>
        <w:ind w:firstLine="720"/>
        <w:rPr>
          <w:rFonts w:ascii="Times New Roman" w:hAnsi="Times New Roman" w:cs="Times New Roman"/>
          <w:sz w:val="24"/>
          <w:szCs w:val="24"/>
        </w:rPr>
      </w:pPr>
      <w:r>
        <w:rPr>
          <w:rFonts w:ascii="Times New Roman" w:hAnsi="Times New Roman" w:cs="Times New Roman"/>
          <w:sz w:val="24"/>
          <w:szCs w:val="24"/>
        </w:rPr>
        <w:t>Blue curtains swayed to the rhythm of the breeze against spotted windows, the sun multiplying in its</w:t>
      </w:r>
      <w:r>
        <w:rPr>
          <w:rFonts w:ascii="Times New Roman" w:hAnsi="Times New Roman" w:cs="Times New Roman"/>
          <w:sz w:val="24"/>
          <w:szCs w:val="24"/>
        </w:rPr>
        <w:t xml:space="preserve"> reflections on the glass. Not a single footstep could be heard for miles of hills in every direction. Through a window on the second level, an old man sat on a rocking chair while holding a cigarette near his slightly parted, wrinkled lips. Leaning agains</w:t>
      </w:r>
      <w:r>
        <w:rPr>
          <w:rFonts w:ascii="Times New Roman" w:hAnsi="Times New Roman" w:cs="Times New Roman"/>
          <w:sz w:val="24"/>
          <w:szCs w:val="24"/>
        </w:rPr>
        <w:t xml:space="preserve">t the chair, a gun laid still. He looked out the window with his emerald eyes and saw nothing but acres of the quiet Earth. His few receding gray hairs peeked out under the scratched, green helmet, the straps hanging down loose, following the direction of </w:t>
      </w:r>
      <w:r>
        <w:rPr>
          <w:rFonts w:ascii="Times New Roman" w:hAnsi="Times New Roman" w:cs="Times New Roman"/>
          <w:sz w:val="24"/>
          <w:szCs w:val="24"/>
        </w:rPr>
        <w:t xml:space="preserve">his droopy earlobes. From his forehead to chin, gravity pulled each drop of sweat down onto his faded green uniform as he anxiously tapped his right foot against the dusty floors. On his still left boot, an aged German </w:t>
      </w:r>
      <w:proofErr w:type="gramStart"/>
      <w:r>
        <w:rPr>
          <w:rFonts w:ascii="Times New Roman" w:hAnsi="Times New Roman" w:cs="Times New Roman"/>
          <w:sz w:val="24"/>
          <w:szCs w:val="24"/>
        </w:rPr>
        <w:t>Shepherd</w:t>
      </w:r>
      <w:proofErr w:type="gramEnd"/>
      <w:r>
        <w:rPr>
          <w:rFonts w:ascii="Times New Roman" w:hAnsi="Times New Roman" w:cs="Times New Roman"/>
          <w:sz w:val="24"/>
          <w:szCs w:val="24"/>
        </w:rPr>
        <w:t xml:space="preserve"> rested his coffee-colored he</w:t>
      </w:r>
      <w:r>
        <w:rPr>
          <w:rFonts w:ascii="Times New Roman" w:hAnsi="Times New Roman" w:cs="Times New Roman"/>
          <w:sz w:val="24"/>
          <w:szCs w:val="24"/>
        </w:rPr>
        <w:t xml:space="preserve">ad. With even the faintest movements of the birds or the creaks of the wooden floors, the German </w:t>
      </w:r>
      <w:proofErr w:type="gramStart"/>
      <w:r>
        <w:rPr>
          <w:rFonts w:ascii="Times New Roman" w:hAnsi="Times New Roman" w:cs="Times New Roman"/>
          <w:sz w:val="24"/>
          <w:szCs w:val="24"/>
        </w:rPr>
        <w:t>Shepherd</w:t>
      </w:r>
      <w:r>
        <w:rPr>
          <w:rFonts w:ascii="Times New Roman" w:hAnsi="Times New Roman" w:cs="Times New Roman"/>
          <w:sz w:val="24"/>
          <w:szCs w:val="24"/>
        </w:rPr>
        <w:t>’</w:t>
      </w:r>
      <w:r>
        <w:rPr>
          <w:rFonts w:ascii="Times New Roman" w:hAnsi="Times New Roman" w:cs="Times New Roman"/>
          <w:sz w:val="24"/>
          <w:szCs w:val="24"/>
        </w:rPr>
        <w:t>s</w:t>
      </w:r>
      <w:proofErr w:type="gramEnd"/>
      <w:r>
        <w:rPr>
          <w:rFonts w:ascii="Times New Roman" w:hAnsi="Times New Roman" w:cs="Times New Roman"/>
          <w:sz w:val="24"/>
          <w:szCs w:val="24"/>
        </w:rPr>
        <w:t xml:space="preserve"> ears perked tall. </w:t>
      </w:r>
    </w:p>
    <w:p w:rsidR="00A77B3E" w:rsidRDefault="00CE150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wooden curves of the chair</w:t>
      </w:r>
      <w:r>
        <w:rPr>
          <w:rFonts w:ascii="Times New Roman" w:hAnsi="Times New Roman" w:cs="Times New Roman"/>
          <w:sz w:val="24"/>
          <w:szCs w:val="24"/>
        </w:rPr>
        <w:t>’</w:t>
      </w:r>
      <w:r>
        <w:rPr>
          <w:rFonts w:ascii="Times New Roman" w:hAnsi="Times New Roman" w:cs="Times New Roman"/>
          <w:sz w:val="24"/>
          <w:szCs w:val="24"/>
        </w:rPr>
        <w:t xml:space="preserve">s rockers swung back and forth as the old man dropped his cigarette and violently rose up. </w:t>
      </w:r>
    </w:p>
    <w:p w:rsidR="00A77B3E" w:rsidRDefault="00CE150D">
      <w:pPr>
        <w:spacing w:line="480" w:lineRule="auto"/>
        <w:ind w:firstLine="720"/>
        <w:rPr>
          <w:rFonts w:ascii="Times New Roman" w:hAnsi="Times New Roman" w:cs="Times New Roman"/>
          <w:color w:val="212121"/>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i/>
          <w:iCs/>
          <w:color w:val="212121"/>
          <w:sz w:val="24"/>
          <w:szCs w:val="24"/>
        </w:rPr>
        <w:t>Giúp</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tôi</w:t>
      </w:r>
      <w:proofErr w:type="spellEnd"/>
      <w:r>
        <w:rPr>
          <w:rFonts w:ascii="Times New Roman" w:hAnsi="Times New Roman" w:cs="Times New Roman"/>
          <w:i/>
          <w:iCs/>
          <w:color w:val="212121"/>
          <w:sz w:val="24"/>
          <w:szCs w:val="24"/>
        </w:rPr>
        <w:t>!</w:t>
      </w:r>
      <w:r>
        <w:rPr>
          <w:rFonts w:ascii="Times New Roman" w:hAnsi="Times New Roman" w:cs="Times New Roman"/>
          <w:color w:val="212121"/>
          <w:sz w:val="24"/>
          <w:szCs w:val="24"/>
        </w:rPr>
        <w:t>”</w:t>
      </w:r>
      <w:proofErr w:type="gramEnd"/>
      <w:r>
        <w:rPr>
          <w:rFonts w:ascii="Times New Roman" w:hAnsi="Times New Roman" w:cs="Times New Roman"/>
          <w:color w:val="212121"/>
          <w:sz w:val="24"/>
          <w:szCs w:val="24"/>
        </w:rPr>
        <w:t xml:space="preserve"> A distant, high-pitched shriek pierced throughout the weak cottage, into the old man</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s consciousness. The German </w:t>
      </w:r>
      <w:proofErr w:type="gramStart"/>
      <w:r>
        <w:rPr>
          <w:rFonts w:ascii="Times New Roman" w:hAnsi="Times New Roman" w:cs="Times New Roman"/>
          <w:color w:val="212121"/>
          <w:sz w:val="24"/>
          <w:szCs w:val="24"/>
        </w:rPr>
        <w:t>Shepherd</w:t>
      </w:r>
      <w:r>
        <w:rPr>
          <w:rFonts w:ascii="Times New Roman" w:hAnsi="Times New Roman" w:cs="Times New Roman"/>
          <w:color w:val="212121"/>
          <w:sz w:val="24"/>
          <w:szCs w:val="24"/>
        </w:rPr>
        <w:t>’</w:t>
      </w:r>
      <w:r>
        <w:rPr>
          <w:rFonts w:ascii="Times New Roman" w:hAnsi="Times New Roman" w:cs="Times New Roman"/>
          <w:color w:val="212121"/>
          <w:sz w:val="24"/>
          <w:szCs w:val="24"/>
        </w:rPr>
        <w:t>s</w:t>
      </w:r>
      <w:proofErr w:type="gramEnd"/>
      <w:r>
        <w:rPr>
          <w:rFonts w:ascii="Times New Roman" w:hAnsi="Times New Roman" w:cs="Times New Roman"/>
          <w:color w:val="212121"/>
          <w:sz w:val="24"/>
          <w:szCs w:val="24"/>
        </w:rPr>
        <w:t xml:space="preserve"> ears lay flat on its head. </w:t>
      </w:r>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t>With his head stuck out and ears pointed towards the heart of the cry, the old man with widened, g</w:t>
      </w:r>
      <w:r>
        <w:rPr>
          <w:rFonts w:ascii="Times New Roman" w:hAnsi="Times New Roman" w:cs="Times New Roman"/>
          <w:color w:val="212121"/>
          <w:sz w:val="24"/>
          <w:szCs w:val="24"/>
        </w:rPr>
        <w:t xml:space="preserve">reen eyes stood still. </w:t>
      </w:r>
      <w:r>
        <w:rPr>
          <w:rFonts w:ascii="Times New Roman" w:hAnsi="Times New Roman" w:cs="Times New Roman"/>
          <w:color w:val="212121"/>
          <w:sz w:val="24"/>
          <w:szCs w:val="24"/>
        </w:rPr>
        <w:t>“</w:t>
      </w:r>
      <w:r>
        <w:rPr>
          <w:rFonts w:ascii="Times New Roman" w:hAnsi="Times New Roman" w:cs="Times New Roman"/>
          <w:color w:val="212121"/>
          <w:sz w:val="24"/>
          <w:szCs w:val="24"/>
        </w:rPr>
        <w:t>Where are you?</w:t>
      </w:r>
      <w:r>
        <w:rPr>
          <w:rFonts w:ascii="Times New Roman" w:hAnsi="Times New Roman" w:cs="Times New Roman"/>
          <w:color w:val="212121"/>
          <w:sz w:val="24"/>
          <w:szCs w:val="24"/>
        </w:rPr>
        <w:t>”</w:t>
      </w:r>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t>He peered out the window, searching for any hint of life, but instead he inhaled the foul stench of burning fire and fuel through his system. A gloom fell upon the sky as fires snaked through the thick wild plants an</w:t>
      </w:r>
      <w:r>
        <w:rPr>
          <w:rFonts w:ascii="Times New Roman" w:hAnsi="Times New Roman" w:cs="Times New Roman"/>
          <w:color w:val="212121"/>
          <w:sz w:val="24"/>
          <w:szCs w:val="24"/>
        </w:rPr>
        <w:t xml:space="preserve">d </w:t>
      </w:r>
      <w:proofErr w:type="spellStart"/>
      <w:r>
        <w:rPr>
          <w:rFonts w:ascii="Times New Roman" w:hAnsi="Times New Roman" w:cs="Times New Roman"/>
          <w:color w:val="212121"/>
          <w:sz w:val="24"/>
          <w:szCs w:val="24"/>
        </w:rPr>
        <w:t>smogs</w:t>
      </w:r>
      <w:proofErr w:type="spellEnd"/>
      <w:r>
        <w:rPr>
          <w:rFonts w:ascii="Times New Roman" w:hAnsi="Times New Roman" w:cs="Times New Roman"/>
          <w:color w:val="212121"/>
          <w:sz w:val="24"/>
          <w:szCs w:val="24"/>
        </w:rPr>
        <w:t xml:space="preserve"> of smoke outlined the horizon </w:t>
      </w:r>
    </w:p>
    <w:p w:rsidR="00A77B3E" w:rsidRDefault="00CE150D">
      <w:pPr>
        <w:spacing w:line="480" w:lineRule="auto"/>
        <w:ind w:firstLine="720"/>
        <w:rPr>
          <w:rFonts w:ascii="Times New Roman" w:hAnsi="Times New Roman" w:cs="Times New Roman"/>
          <w:color w:val="212121"/>
          <w:sz w:val="24"/>
          <w:szCs w:val="24"/>
        </w:rPr>
      </w:pPr>
      <w:proofErr w:type="gramStart"/>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Giúp</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tôi</w:t>
      </w:r>
      <w:proofErr w:type="spellEnd"/>
      <w:r>
        <w:rPr>
          <w:rFonts w:ascii="Times New Roman" w:hAnsi="Times New Roman" w:cs="Times New Roman"/>
          <w:i/>
          <w:iCs/>
          <w:color w:val="212121"/>
          <w:sz w:val="24"/>
          <w:szCs w:val="24"/>
        </w:rPr>
        <w:t>!</w:t>
      </w:r>
      <w:r>
        <w:rPr>
          <w:rFonts w:ascii="Times New Roman" w:hAnsi="Times New Roman" w:cs="Times New Roman"/>
          <w:color w:val="212121"/>
          <w:sz w:val="24"/>
          <w:szCs w:val="24"/>
        </w:rPr>
        <w:t>”</w:t>
      </w:r>
      <w:proofErr w:type="gramEnd"/>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t xml:space="preserve">After hearing the same cry for help, the old man grabbed his gun, stepped over his calm German </w:t>
      </w:r>
      <w:proofErr w:type="gramStart"/>
      <w:r>
        <w:rPr>
          <w:rFonts w:ascii="Times New Roman" w:hAnsi="Times New Roman" w:cs="Times New Roman"/>
          <w:color w:val="212121"/>
          <w:sz w:val="24"/>
          <w:szCs w:val="24"/>
        </w:rPr>
        <w:t>Shepherd</w:t>
      </w:r>
      <w:proofErr w:type="gramEnd"/>
      <w:r>
        <w:rPr>
          <w:rFonts w:ascii="Times New Roman" w:hAnsi="Times New Roman" w:cs="Times New Roman"/>
          <w:color w:val="212121"/>
          <w:sz w:val="24"/>
          <w:szCs w:val="24"/>
        </w:rPr>
        <w:t>, and hurried down the stairs with his frail legs and his heavy, torn combat boots. He opened the fron</w:t>
      </w:r>
      <w:r>
        <w:rPr>
          <w:rFonts w:ascii="Times New Roman" w:hAnsi="Times New Roman" w:cs="Times New Roman"/>
          <w:color w:val="212121"/>
          <w:sz w:val="24"/>
          <w:szCs w:val="24"/>
        </w:rPr>
        <w:t xml:space="preserve">t door, leading out to the muted brown porch. </w:t>
      </w:r>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t>“</w:t>
      </w:r>
      <w:r>
        <w:rPr>
          <w:rFonts w:ascii="Times New Roman" w:hAnsi="Times New Roman" w:cs="Times New Roman"/>
          <w:color w:val="212121"/>
          <w:sz w:val="24"/>
          <w:szCs w:val="24"/>
        </w:rPr>
        <w:t>Tommy?</w:t>
      </w:r>
      <w:r>
        <w:rPr>
          <w:rFonts w:ascii="Times New Roman" w:hAnsi="Times New Roman" w:cs="Times New Roman"/>
          <w:color w:val="212121"/>
          <w:sz w:val="24"/>
          <w:szCs w:val="24"/>
        </w:rPr>
        <w:t>”</w:t>
      </w:r>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t xml:space="preserve">A young, blue-eyed soldier stood in his stonewashed uniform with his helmet buckled and gun in his hands. </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Sergeant, we </w:t>
      </w:r>
      <w:proofErr w:type="spellStart"/>
      <w:r>
        <w:rPr>
          <w:rFonts w:ascii="Times New Roman" w:hAnsi="Times New Roman" w:cs="Times New Roman"/>
          <w:color w:val="212121"/>
          <w:sz w:val="24"/>
          <w:szCs w:val="24"/>
        </w:rPr>
        <w:t>gotta</w:t>
      </w:r>
      <w:proofErr w:type="spellEnd"/>
      <w:r>
        <w:rPr>
          <w:rFonts w:ascii="Times New Roman" w:hAnsi="Times New Roman" w:cs="Times New Roman"/>
          <w:color w:val="212121"/>
          <w:sz w:val="24"/>
          <w:szCs w:val="24"/>
        </w:rPr>
        <w:t xml:space="preserve"> hurry.</w:t>
      </w:r>
      <w:r>
        <w:rPr>
          <w:rFonts w:ascii="Times New Roman" w:hAnsi="Times New Roman" w:cs="Times New Roman"/>
          <w:color w:val="212121"/>
          <w:sz w:val="24"/>
          <w:szCs w:val="24"/>
        </w:rPr>
        <w:t>”</w:t>
      </w:r>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t>Behind the soldier, the agony of the Vietnam War had erupted. Grou</w:t>
      </w:r>
      <w:r>
        <w:rPr>
          <w:rFonts w:ascii="Times New Roman" w:hAnsi="Times New Roman" w:cs="Times New Roman"/>
          <w:color w:val="212121"/>
          <w:sz w:val="24"/>
          <w:szCs w:val="24"/>
        </w:rPr>
        <w:t xml:space="preserve">ps of fearless soldiers ran across the vast fields, camouflaging into the tall, green weeds. Roaring helicopters dropped supplies onto the ground and massive cannons aimed out into the menacing yonder. </w:t>
      </w:r>
    </w:p>
    <w:p w:rsidR="00A77B3E" w:rsidRDefault="00CE150D">
      <w:pPr>
        <w:spacing w:line="480" w:lineRule="auto"/>
        <w:ind w:firstLine="720"/>
        <w:rPr>
          <w:rFonts w:ascii="Times New Roman" w:hAnsi="Times New Roman" w:cs="Times New Roman"/>
          <w:color w:val="212121"/>
          <w:sz w:val="24"/>
          <w:szCs w:val="24"/>
        </w:rPr>
      </w:pPr>
      <w:proofErr w:type="gramStart"/>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Giúp</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tôi</w:t>
      </w:r>
      <w:proofErr w:type="spellEnd"/>
      <w:r>
        <w:rPr>
          <w:rFonts w:ascii="Times New Roman" w:hAnsi="Times New Roman" w:cs="Times New Roman"/>
          <w:i/>
          <w:iCs/>
          <w:color w:val="212121"/>
          <w:sz w:val="24"/>
          <w:szCs w:val="24"/>
        </w:rPr>
        <w:t>!</w:t>
      </w:r>
      <w:r>
        <w:rPr>
          <w:rFonts w:ascii="Times New Roman" w:hAnsi="Times New Roman" w:cs="Times New Roman"/>
          <w:color w:val="212121"/>
          <w:sz w:val="24"/>
          <w:szCs w:val="24"/>
        </w:rPr>
        <w:t>”</w:t>
      </w:r>
      <w:proofErr w:type="gramEnd"/>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t>“</w:t>
      </w:r>
      <w:r>
        <w:rPr>
          <w:rFonts w:ascii="Times New Roman" w:hAnsi="Times New Roman" w:cs="Times New Roman"/>
          <w:color w:val="212121"/>
          <w:sz w:val="24"/>
          <w:szCs w:val="24"/>
        </w:rPr>
        <w:t>Tommy, did you hear that?</w:t>
      </w:r>
      <w:r>
        <w:rPr>
          <w:rFonts w:ascii="Times New Roman" w:hAnsi="Times New Roman" w:cs="Times New Roman"/>
          <w:color w:val="212121"/>
          <w:sz w:val="24"/>
          <w:szCs w:val="24"/>
        </w:rPr>
        <w:t>”</w:t>
      </w:r>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Hear what, </w:t>
      </w:r>
      <w:r>
        <w:rPr>
          <w:rFonts w:ascii="Times New Roman" w:hAnsi="Times New Roman" w:cs="Times New Roman"/>
          <w:color w:val="212121"/>
          <w:sz w:val="24"/>
          <w:szCs w:val="24"/>
        </w:rPr>
        <w:t>sir?</w:t>
      </w:r>
      <w:r>
        <w:rPr>
          <w:rFonts w:ascii="Times New Roman" w:hAnsi="Times New Roman" w:cs="Times New Roman"/>
          <w:color w:val="212121"/>
          <w:sz w:val="24"/>
          <w:szCs w:val="24"/>
        </w:rPr>
        <w:t>”</w:t>
      </w:r>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t>“</w:t>
      </w:r>
      <w:proofErr w:type="gramStart"/>
      <w:r>
        <w:rPr>
          <w:rFonts w:ascii="Times New Roman" w:hAnsi="Times New Roman" w:cs="Times New Roman"/>
          <w:color w:val="212121"/>
          <w:sz w:val="24"/>
          <w:szCs w:val="24"/>
        </w:rPr>
        <w:t>That</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 cry</w:t>
      </w:r>
      <w:proofErr w:type="gramEnd"/>
      <w:r>
        <w:rPr>
          <w:rFonts w:ascii="Times New Roman" w:hAnsi="Times New Roman" w:cs="Times New Roman"/>
          <w:color w:val="212121"/>
          <w:sz w:val="24"/>
          <w:szCs w:val="24"/>
        </w:rPr>
        <w:t xml:space="preserve"> for help.</w:t>
      </w:r>
      <w:r>
        <w:rPr>
          <w:rFonts w:ascii="Times New Roman" w:hAnsi="Times New Roman" w:cs="Times New Roman"/>
          <w:color w:val="212121"/>
          <w:sz w:val="24"/>
          <w:szCs w:val="24"/>
        </w:rPr>
        <w:t>”</w:t>
      </w:r>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w:t>
      </w:r>
      <w:r>
        <w:rPr>
          <w:rFonts w:ascii="Times New Roman" w:hAnsi="Times New Roman" w:cs="Times New Roman"/>
          <w:color w:val="212121"/>
          <w:sz w:val="24"/>
          <w:szCs w:val="24"/>
        </w:rPr>
        <w:t>Sergeant, I</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m not sure, but there are a lot of people </w:t>
      </w:r>
      <w:proofErr w:type="spellStart"/>
      <w:r>
        <w:rPr>
          <w:rFonts w:ascii="Times New Roman" w:hAnsi="Times New Roman" w:cs="Times New Roman"/>
          <w:color w:val="212121"/>
          <w:sz w:val="24"/>
          <w:szCs w:val="24"/>
        </w:rPr>
        <w:t>countin</w:t>
      </w:r>
      <w:proofErr w:type="spellEnd"/>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 on you right now, sir. We got to go.</w:t>
      </w:r>
      <w:r>
        <w:rPr>
          <w:rFonts w:ascii="Times New Roman" w:hAnsi="Times New Roman" w:cs="Times New Roman"/>
          <w:color w:val="212121"/>
          <w:sz w:val="24"/>
          <w:szCs w:val="24"/>
        </w:rPr>
        <w:t>”</w:t>
      </w:r>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t xml:space="preserve">The old man and Tommy rushed to the other troops. Behind a small, bushy hill, they all laid flat on their stomachs and aimed </w:t>
      </w:r>
      <w:r>
        <w:rPr>
          <w:rFonts w:ascii="Times New Roman" w:hAnsi="Times New Roman" w:cs="Times New Roman"/>
          <w:color w:val="212121"/>
          <w:sz w:val="24"/>
          <w:szCs w:val="24"/>
        </w:rPr>
        <w:t>their guns at the Viet Cong forces. The old man pointed his gun and pulled the trigger, but the bullet flew into the enemy</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s body and out the other side. The enemy was unharmed. </w:t>
      </w:r>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t>“</w:t>
      </w:r>
      <w:r>
        <w:rPr>
          <w:rFonts w:ascii="Times New Roman" w:hAnsi="Times New Roman" w:cs="Times New Roman"/>
          <w:color w:val="212121"/>
          <w:sz w:val="24"/>
          <w:szCs w:val="24"/>
        </w:rPr>
        <w:t>Sergeant, are you all right?</w:t>
      </w:r>
      <w:r>
        <w:rPr>
          <w:rFonts w:ascii="Times New Roman" w:hAnsi="Times New Roman" w:cs="Times New Roman"/>
          <w:color w:val="212121"/>
          <w:sz w:val="24"/>
          <w:szCs w:val="24"/>
        </w:rPr>
        <w:t>”</w:t>
      </w:r>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t>Amidst the thundering sounds of war, the old m</w:t>
      </w:r>
      <w:r>
        <w:rPr>
          <w:rFonts w:ascii="Times New Roman" w:hAnsi="Times New Roman" w:cs="Times New Roman"/>
          <w:color w:val="212121"/>
          <w:sz w:val="24"/>
          <w:szCs w:val="24"/>
        </w:rPr>
        <w:t xml:space="preserve">an was frozen in dubiety. </w:t>
      </w:r>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Sir, we </w:t>
      </w:r>
      <w:proofErr w:type="spellStart"/>
      <w:r>
        <w:rPr>
          <w:rFonts w:ascii="Times New Roman" w:hAnsi="Times New Roman" w:cs="Times New Roman"/>
          <w:color w:val="212121"/>
          <w:sz w:val="24"/>
          <w:szCs w:val="24"/>
        </w:rPr>
        <w:t>gotta</w:t>
      </w:r>
      <w:proofErr w:type="spellEnd"/>
      <w:r>
        <w:rPr>
          <w:rFonts w:ascii="Times New Roman" w:hAnsi="Times New Roman" w:cs="Times New Roman"/>
          <w:color w:val="212121"/>
          <w:sz w:val="24"/>
          <w:szCs w:val="24"/>
        </w:rPr>
        <w:t xml:space="preserve"> keep </w:t>
      </w:r>
      <w:proofErr w:type="spellStart"/>
      <w:r>
        <w:rPr>
          <w:rFonts w:ascii="Times New Roman" w:hAnsi="Times New Roman" w:cs="Times New Roman"/>
          <w:color w:val="212121"/>
          <w:sz w:val="24"/>
          <w:szCs w:val="24"/>
        </w:rPr>
        <w:t>movin</w:t>
      </w:r>
      <w:proofErr w:type="spellEnd"/>
      <w:r>
        <w:rPr>
          <w:rFonts w:ascii="Times New Roman" w:hAnsi="Times New Roman" w:cs="Times New Roman"/>
          <w:color w:val="212121"/>
          <w:sz w:val="24"/>
          <w:szCs w:val="24"/>
        </w:rPr>
        <w:t>’</w:t>
      </w:r>
      <w:r>
        <w:rPr>
          <w:rFonts w:ascii="Times New Roman" w:hAnsi="Times New Roman" w:cs="Times New Roman"/>
          <w:color w:val="212121"/>
          <w:sz w:val="24"/>
          <w:szCs w:val="24"/>
        </w:rPr>
        <w:t>.</w:t>
      </w:r>
      <w:r>
        <w:rPr>
          <w:rFonts w:ascii="Times New Roman" w:hAnsi="Times New Roman" w:cs="Times New Roman"/>
          <w:color w:val="212121"/>
          <w:sz w:val="24"/>
          <w:szCs w:val="24"/>
        </w:rPr>
        <w:t>”</w:t>
      </w:r>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t>The troops continued to push forward over the hill near a muddy river. The once sapphire blue river and the luscious green countryside had become an expanse of misery and tragedy. The old man became d</w:t>
      </w:r>
      <w:r>
        <w:rPr>
          <w:rFonts w:ascii="Times New Roman" w:hAnsi="Times New Roman" w:cs="Times New Roman"/>
          <w:color w:val="212121"/>
          <w:sz w:val="24"/>
          <w:szCs w:val="24"/>
        </w:rPr>
        <w:t xml:space="preserve">izzy as he breathed in the poor chemicals and exhaust that were infused in the pure air. </w:t>
      </w:r>
    </w:p>
    <w:p w:rsidR="00A77B3E" w:rsidRDefault="00CE150D">
      <w:pPr>
        <w:spacing w:line="480" w:lineRule="auto"/>
        <w:ind w:firstLine="720"/>
        <w:rPr>
          <w:rFonts w:ascii="Times New Roman" w:hAnsi="Times New Roman" w:cs="Times New Roman"/>
          <w:color w:val="212121"/>
          <w:sz w:val="24"/>
          <w:szCs w:val="24"/>
        </w:rPr>
      </w:pPr>
      <w:proofErr w:type="gramStart"/>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Giúp</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tôi</w:t>
      </w:r>
      <w:proofErr w:type="spellEnd"/>
      <w:r>
        <w:rPr>
          <w:rFonts w:ascii="Times New Roman" w:hAnsi="Times New Roman" w:cs="Times New Roman"/>
          <w:i/>
          <w:iCs/>
          <w:color w:val="212121"/>
          <w:sz w:val="24"/>
          <w:szCs w:val="24"/>
        </w:rPr>
        <w:t>!</w:t>
      </w:r>
      <w:proofErr w:type="gramEnd"/>
      <w:r>
        <w:rPr>
          <w:rFonts w:ascii="Times New Roman" w:hAnsi="Times New Roman" w:cs="Times New Roman"/>
          <w:color w:val="212121"/>
          <w:sz w:val="24"/>
          <w:szCs w:val="24"/>
        </w:rPr>
        <w:t xml:space="preserve"> </w:t>
      </w:r>
      <w:proofErr w:type="spellStart"/>
      <w:proofErr w:type="gramStart"/>
      <w:r>
        <w:rPr>
          <w:rFonts w:ascii="Times New Roman" w:hAnsi="Times New Roman" w:cs="Times New Roman"/>
          <w:i/>
          <w:iCs/>
          <w:color w:val="212121"/>
          <w:sz w:val="24"/>
          <w:szCs w:val="24"/>
        </w:rPr>
        <w:t>Giúp</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tôi</w:t>
      </w:r>
      <w:proofErr w:type="spellEnd"/>
      <w:r>
        <w:rPr>
          <w:rFonts w:ascii="Times New Roman" w:hAnsi="Times New Roman" w:cs="Times New Roman"/>
          <w:i/>
          <w:iCs/>
          <w:color w:val="212121"/>
          <w:sz w:val="24"/>
          <w:szCs w:val="24"/>
        </w:rPr>
        <w:t>!</w:t>
      </w:r>
      <w:r>
        <w:rPr>
          <w:rFonts w:ascii="Times New Roman" w:hAnsi="Times New Roman" w:cs="Times New Roman"/>
          <w:color w:val="212121"/>
          <w:sz w:val="24"/>
          <w:szCs w:val="24"/>
        </w:rPr>
        <w:t>”</w:t>
      </w:r>
      <w:proofErr w:type="gramEnd"/>
    </w:p>
    <w:p w:rsidR="00A77B3E" w:rsidRDefault="00CE150D">
      <w:pPr>
        <w:spacing w:line="480" w:lineRule="auto"/>
        <w:rPr>
          <w:rFonts w:ascii="Times New Roman" w:hAnsi="Times New Roman" w:cs="Times New Roman"/>
          <w:b/>
          <w:bCs/>
          <w:color w:val="212121"/>
          <w:sz w:val="24"/>
          <w:szCs w:val="24"/>
        </w:rPr>
      </w:pPr>
      <w:r>
        <w:rPr>
          <w:rFonts w:ascii="Times New Roman" w:hAnsi="Times New Roman" w:cs="Times New Roman"/>
          <w:color w:val="212121"/>
          <w:sz w:val="24"/>
          <w:szCs w:val="24"/>
        </w:rPr>
        <w:tab/>
        <w:t>The old man could no longer ignore the cry for help. Digging his boots into the wet mud, he followed the faint, weeping call. He plunged into t</w:t>
      </w:r>
      <w:r>
        <w:rPr>
          <w:rFonts w:ascii="Times New Roman" w:hAnsi="Times New Roman" w:cs="Times New Roman"/>
          <w:color w:val="212121"/>
          <w:sz w:val="24"/>
          <w:szCs w:val="24"/>
        </w:rPr>
        <w:t>he frigid river and desperately swam across as the cry grew louder and louder. The old man</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s feeble stamina was deteriorating as the jarring waves crashed into his delicate body.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t>A young Vietnamese child hid behind a large stone with her arms wrapped aro</w:t>
      </w:r>
      <w:r>
        <w:rPr>
          <w:rFonts w:ascii="Times New Roman" w:hAnsi="Times New Roman" w:cs="Times New Roman"/>
          <w:color w:val="212121"/>
          <w:sz w:val="24"/>
          <w:szCs w:val="24"/>
        </w:rPr>
        <w:t xml:space="preserve">und her legs. Her tan face was smeared with dirt, her clothes were stained with crimson blood, and her tangled, coal-black hair touched the ground. The old man rested his hand on her shoulder and, out of the </w:t>
      </w:r>
      <w:proofErr w:type="gramStart"/>
      <w:r>
        <w:rPr>
          <w:rFonts w:ascii="Times New Roman" w:hAnsi="Times New Roman" w:cs="Times New Roman"/>
          <w:color w:val="212121"/>
          <w:sz w:val="24"/>
          <w:szCs w:val="24"/>
        </w:rPr>
        <w:t>darkness,</w:t>
      </w:r>
      <w:proofErr w:type="gramEnd"/>
      <w:r>
        <w:rPr>
          <w:rFonts w:ascii="Times New Roman" w:hAnsi="Times New Roman" w:cs="Times New Roman"/>
          <w:color w:val="212121"/>
          <w:sz w:val="24"/>
          <w:szCs w:val="24"/>
        </w:rPr>
        <w:t xml:space="preserve"> a glimpse of the sun</w:t>
      </w:r>
      <w:r>
        <w:rPr>
          <w:rFonts w:ascii="Times New Roman" w:hAnsi="Times New Roman" w:cs="Times New Roman"/>
          <w:color w:val="212121"/>
          <w:sz w:val="24"/>
          <w:szCs w:val="24"/>
        </w:rPr>
        <w:t>’</w:t>
      </w:r>
      <w:r>
        <w:rPr>
          <w:rFonts w:ascii="Times New Roman" w:hAnsi="Times New Roman" w:cs="Times New Roman"/>
          <w:color w:val="212121"/>
          <w:sz w:val="24"/>
          <w:szCs w:val="24"/>
        </w:rPr>
        <w:t>s rays hit the yo</w:t>
      </w:r>
      <w:r>
        <w:rPr>
          <w:rFonts w:ascii="Times New Roman" w:hAnsi="Times New Roman" w:cs="Times New Roman"/>
          <w:color w:val="212121"/>
          <w:sz w:val="24"/>
          <w:szCs w:val="24"/>
        </w:rPr>
        <w:t>ung child</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s glistening, caramel eyes.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proofErr w:type="gramStart"/>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Giúp</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tôi</w:t>
      </w:r>
      <w:proofErr w:type="spellEnd"/>
      <w:r>
        <w:rPr>
          <w:rFonts w:ascii="Times New Roman" w:hAnsi="Times New Roman" w:cs="Times New Roman"/>
          <w:i/>
          <w:iCs/>
          <w:color w:val="212121"/>
          <w:sz w:val="24"/>
          <w:szCs w:val="24"/>
        </w:rPr>
        <w:t>!</w:t>
      </w:r>
      <w:r>
        <w:rPr>
          <w:rFonts w:ascii="Times New Roman" w:hAnsi="Times New Roman" w:cs="Times New Roman"/>
          <w:color w:val="212121"/>
          <w:sz w:val="24"/>
          <w:szCs w:val="24"/>
        </w:rPr>
        <w:t>”</w:t>
      </w:r>
      <w:proofErr w:type="gramEnd"/>
      <w:r>
        <w:rPr>
          <w:rFonts w:ascii="Times New Roman" w:hAnsi="Times New Roman" w:cs="Times New Roman"/>
          <w:color w:val="212121"/>
          <w:sz w:val="24"/>
          <w:szCs w:val="24"/>
        </w:rPr>
        <w:t xml:space="preserve">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ab/>
      </w:r>
      <w:r>
        <w:rPr>
          <w:rFonts w:ascii="Times New Roman" w:hAnsi="Times New Roman" w:cs="Times New Roman"/>
          <w:color w:val="212121"/>
          <w:sz w:val="24"/>
          <w:szCs w:val="24"/>
        </w:rPr>
        <w:t>“</w:t>
      </w:r>
      <w:r>
        <w:rPr>
          <w:rFonts w:ascii="Times New Roman" w:hAnsi="Times New Roman" w:cs="Times New Roman"/>
          <w:color w:val="212121"/>
          <w:sz w:val="24"/>
          <w:szCs w:val="24"/>
        </w:rPr>
        <w:t>What</w:t>
      </w:r>
      <w:r>
        <w:rPr>
          <w:rFonts w:ascii="Times New Roman" w:hAnsi="Times New Roman" w:cs="Times New Roman"/>
          <w:color w:val="212121"/>
          <w:sz w:val="24"/>
          <w:szCs w:val="24"/>
        </w:rPr>
        <w:t>’</w:t>
      </w:r>
      <w:r>
        <w:rPr>
          <w:rFonts w:ascii="Times New Roman" w:hAnsi="Times New Roman" w:cs="Times New Roman"/>
          <w:color w:val="212121"/>
          <w:sz w:val="24"/>
          <w:szCs w:val="24"/>
        </w:rPr>
        <w:t>s wrong--are you hurt?</w:t>
      </w:r>
      <w:r>
        <w:rPr>
          <w:rFonts w:ascii="Times New Roman" w:hAnsi="Times New Roman" w:cs="Times New Roman"/>
          <w:color w:val="212121"/>
          <w:sz w:val="24"/>
          <w:szCs w:val="24"/>
        </w:rPr>
        <w:t>”</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proofErr w:type="gramStart"/>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Giúp</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tôi</w:t>
      </w:r>
      <w:proofErr w:type="spellEnd"/>
      <w:r>
        <w:rPr>
          <w:rFonts w:ascii="Times New Roman" w:hAnsi="Times New Roman" w:cs="Times New Roman"/>
          <w:i/>
          <w:iCs/>
          <w:color w:val="212121"/>
          <w:sz w:val="24"/>
          <w:szCs w:val="24"/>
        </w:rPr>
        <w:t>!</w:t>
      </w:r>
      <w:proofErr w:type="gramEnd"/>
      <w:r>
        <w:rPr>
          <w:rFonts w:ascii="Times New Roman" w:hAnsi="Times New Roman" w:cs="Times New Roman"/>
          <w:i/>
          <w:iCs/>
          <w:color w:val="212121"/>
          <w:sz w:val="24"/>
          <w:szCs w:val="24"/>
        </w:rPr>
        <w:t xml:space="preserve"> </w:t>
      </w:r>
      <w:proofErr w:type="spellStart"/>
      <w:proofErr w:type="gramStart"/>
      <w:r>
        <w:rPr>
          <w:rFonts w:ascii="Times New Roman" w:hAnsi="Times New Roman" w:cs="Times New Roman"/>
          <w:i/>
          <w:iCs/>
          <w:color w:val="212121"/>
          <w:sz w:val="24"/>
          <w:szCs w:val="24"/>
        </w:rPr>
        <w:t>Tôi</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c</w:t>
      </w:r>
      <w:r>
        <w:rPr>
          <w:rFonts w:ascii="Times New Roman" w:hAnsi="Times New Roman" w:cs="Times New Roman"/>
          <w:i/>
          <w:iCs/>
          <w:color w:val="212121"/>
          <w:sz w:val="24"/>
          <w:szCs w:val="24"/>
        </w:rPr>
        <w:t>ầ</w:t>
      </w:r>
      <w:r>
        <w:rPr>
          <w:rFonts w:ascii="Times New Roman" w:hAnsi="Times New Roman" w:cs="Times New Roman"/>
          <w:i/>
          <w:iCs/>
          <w:color w:val="212121"/>
          <w:sz w:val="24"/>
          <w:szCs w:val="24"/>
        </w:rPr>
        <w:t>n</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đế</w:t>
      </w:r>
      <w:r>
        <w:rPr>
          <w:rFonts w:ascii="Times New Roman" w:hAnsi="Times New Roman" w:cs="Times New Roman"/>
          <w:i/>
          <w:iCs/>
          <w:color w:val="212121"/>
          <w:sz w:val="24"/>
          <w:szCs w:val="24"/>
        </w:rPr>
        <w:t>n</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gia</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đ</w:t>
      </w:r>
      <w:r>
        <w:rPr>
          <w:rFonts w:ascii="Times New Roman" w:hAnsi="Times New Roman" w:cs="Times New Roman"/>
          <w:i/>
          <w:iCs/>
          <w:color w:val="212121"/>
          <w:sz w:val="24"/>
          <w:szCs w:val="24"/>
        </w:rPr>
        <w:t>ình</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tôi</w:t>
      </w:r>
      <w:proofErr w:type="spellEnd"/>
      <w:r>
        <w:rPr>
          <w:rFonts w:ascii="Times New Roman" w:hAnsi="Times New Roman" w:cs="Times New Roman"/>
          <w:i/>
          <w:iCs/>
          <w:color w:val="212121"/>
          <w:sz w:val="24"/>
          <w:szCs w:val="24"/>
        </w:rPr>
        <w:t>.</w:t>
      </w:r>
      <w:r>
        <w:rPr>
          <w:rFonts w:ascii="Times New Roman" w:hAnsi="Times New Roman" w:cs="Times New Roman"/>
          <w:color w:val="212121"/>
          <w:sz w:val="24"/>
          <w:szCs w:val="24"/>
        </w:rPr>
        <w:t>”</w:t>
      </w:r>
      <w:proofErr w:type="gramEnd"/>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proofErr w:type="gramStart"/>
      <w:r>
        <w:rPr>
          <w:rFonts w:ascii="Times New Roman" w:hAnsi="Times New Roman" w:cs="Times New Roman"/>
          <w:color w:val="212121"/>
          <w:sz w:val="24"/>
          <w:szCs w:val="24"/>
        </w:rPr>
        <w:t>“</w:t>
      </w:r>
      <w:r>
        <w:rPr>
          <w:rFonts w:ascii="Times New Roman" w:hAnsi="Times New Roman" w:cs="Times New Roman"/>
          <w:color w:val="212121"/>
          <w:sz w:val="24"/>
          <w:szCs w:val="24"/>
        </w:rPr>
        <w:t>Your family?</w:t>
      </w:r>
      <w:r>
        <w:rPr>
          <w:rFonts w:ascii="Times New Roman" w:hAnsi="Times New Roman" w:cs="Times New Roman"/>
          <w:color w:val="212121"/>
          <w:sz w:val="24"/>
          <w:szCs w:val="24"/>
        </w:rPr>
        <w:t>”</w:t>
      </w:r>
      <w:proofErr w:type="gramEnd"/>
      <w:r>
        <w:rPr>
          <w:rFonts w:ascii="Times New Roman" w:hAnsi="Times New Roman" w:cs="Times New Roman"/>
          <w:color w:val="212121"/>
          <w:sz w:val="24"/>
          <w:szCs w:val="24"/>
        </w:rPr>
        <w:t xml:space="preserve"> While listening to the young child speak, the old man dug into his memories of training at the Defense Language Insti</w:t>
      </w:r>
      <w:r>
        <w:rPr>
          <w:rFonts w:ascii="Times New Roman" w:hAnsi="Times New Roman" w:cs="Times New Roman"/>
          <w:color w:val="212121"/>
          <w:sz w:val="24"/>
          <w:szCs w:val="24"/>
        </w:rPr>
        <w:t xml:space="preserve">tute.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i/>
          <w:iCs/>
          <w:color w:val="212121"/>
          <w:sz w:val="24"/>
          <w:szCs w:val="24"/>
        </w:rPr>
        <w:tab/>
      </w:r>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Tôi</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đ</w:t>
      </w:r>
      <w:r>
        <w:rPr>
          <w:rFonts w:ascii="Times New Roman" w:hAnsi="Times New Roman" w:cs="Times New Roman"/>
          <w:i/>
          <w:iCs/>
          <w:color w:val="212121"/>
          <w:sz w:val="24"/>
          <w:szCs w:val="24"/>
        </w:rPr>
        <w:t>ã</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m</w:t>
      </w:r>
      <w:r>
        <w:rPr>
          <w:rFonts w:ascii="Times New Roman" w:hAnsi="Times New Roman" w:cs="Times New Roman"/>
          <w:i/>
          <w:iCs/>
          <w:color w:val="212121"/>
          <w:sz w:val="24"/>
          <w:szCs w:val="24"/>
        </w:rPr>
        <w:t>ấ</w:t>
      </w:r>
      <w:r>
        <w:rPr>
          <w:rFonts w:ascii="Times New Roman" w:hAnsi="Times New Roman" w:cs="Times New Roman"/>
          <w:i/>
          <w:iCs/>
          <w:color w:val="212121"/>
          <w:sz w:val="24"/>
          <w:szCs w:val="24"/>
        </w:rPr>
        <w:t>t</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gia</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đ</w:t>
      </w:r>
      <w:r>
        <w:rPr>
          <w:rFonts w:ascii="Times New Roman" w:hAnsi="Times New Roman" w:cs="Times New Roman"/>
          <w:i/>
          <w:iCs/>
          <w:color w:val="212121"/>
          <w:sz w:val="24"/>
          <w:szCs w:val="24"/>
        </w:rPr>
        <w:t>ình</w:t>
      </w:r>
      <w:proofErr w:type="spellEnd"/>
      <w:r>
        <w:rPr>
          <w:rFonts w:ascii="Times New Roman" w:hAnsi="Times New Roman" w:cs="Times New Roman"/>
          <w:i/>
          <w:iCs/>
          <w:color w:val="212121"/>
          <w:sz w:val="24"/>
          <w:szCs w:val="24"/>
        </w:rPr>
        <w:t>…</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w:t>
      </w:r>
      <w:r>
        <w:rPr>
          <w:rFonts w:ascii="Times New Roman" w:hAnsi="Times New Roman" w:cs="Times New Roman"/>
          <w:color w:val="212121"/>
          <w:sz w:val="24"/>
          <w:szCs w:val="24"/>
        </w:rPr>
        <w:t>I</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ll help you find them. </w:t>
      </w:r>
      <w:proofErr w:type="gramStart"/>
      <w:r>
        <w:rPr>
          <w:rFonts w:ascii="Times New Roman" w:hAnsi="Times New Roman" w:cs="Times New Roman"/>
          <w:color w:val="212121"/>
          <w:sz w:val="24"/>
          <w:szCs w:val="24"/>
        </w:rPr>
        <w:t>Now c</w:t>
      </w:r>
      <w:r>
        <w:rPr>
          <w:rFonts w:ascii="Times New Roman" w:hAnsi="Times New Roman" w:cs="Times New Roman"/>
          <w:color w:val="212121"/>
          <w:sz w:val="24"/>
          <w:szCs w:val="24"/>
        </w:rPr>
        <w:t>’</w:t>
      </w:r>
      <w:r>
        <w:rPr>
          <w:rFonts w:ascii="Times New Roman" w:hAnsi="Times New Roman" w:cs="Times New Roman"/>
          <w:color w:val="212121"/>
          <w:sz w:val="24"/>
          <w:szCs w:val="24"/>
        </w:rPr>
        <w:t>mon.</w:t>
      </w:r>
      <w:r>
        <w:rPr>
          <w:rFonts w:ascii="Times New Roman" w:hAnsi="Times New Roman" w:cs="Times New Roman"/>
          <w:color w:val="212121"/>
          <w:sz w:val="24"/>
          <w:szCs w:val="24"/>
        </w:rPr>
        <w:t>”</w:t>
      </w:r>
      <w:proofErr w:type="gramEnd"/>
      <w:r>
        <w:rPr>
          <w:rFonts w:ascii="Times New Roman" w:hAnsi="Times New Roman" w:cs="Times New Roman"/>
          <w:color w:val="212121"/>
          <w:sz w:val="24"/>
          <w:szCs w:val="24"/>
        </w:rPr>
        <w:t xml:space="preserve"> </w:t>
      </w:r>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t>As he cradled the young child in safekeeping, she whimpered against the noises of brutality and eruptions. In her sickly state, her brittle bones shivered as the rugged wind touched he</w:t>
      </w:r>
      <w:r>
        <w:rPr>
          <w:rFonts w:ascii="Times New Roman" w:hAnsi="Times New Roman" w:cs="Times New Roman"/>
          <w:color w:val="212121"/>
          <w:sz w:val="24"/>
          <w:szCs w:val="24"/>
        </w:rPr>
        <w:t xml:space="preserve">r thin, scarred skin.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i/>
          <w:iCs/>
          <w:color w:val="212121"/>
          <w:sz w:val="24"/>
          <w:szCs w:val="24"/>
        </w:rPr>
        <w:tab/>
      </w:r>
      <w:proofErr w:type="gramStart"/>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B</w:t>
      </w:r>
      <w:r>
        <w:rPr>
          <w:rFonts w:ascii="Times New Roman" w:hAnsi="Times New Roman" w:cs="Times New Roman"/>
          <w:i/>
          <w:iCs/>
          <w:color w:val="212121"/>
          <w:sz w:val="24"/>
          <w:szCs w:val="24"/>
        </w:rPr>
        <w:t>ạ</w:t>
      </w:r>
      <w:r>
        <w:rPr>
          <w:rFonts w:ascii="Times New Roman" w:hAnsi="Times New Roman" w:cs="Times New Roman"/>
          <w:i/>
          <w:iCs/>
          <w:color w:val="212121"/>
          <w:sz w:val="24"/>
          <w:szCs w:val="24"/>
        </w:rPr>
        <w:t>n</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có</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bi</w:t>
      </w:r>
      <w:r>
        <w:rPr>
          <w:rFonts w:ascii="Times New Roman" w:hAnsi="Times New Roman" w:cs="Times New Roman"/>
          <w:i/>
          <w:iCs/>
          <w:color w:val="212121"/>
          <w:sz w:val="24"/>
          <w:szCs w:val="24"/>
        </w:rPr>
        <w:t>ế</w:t>
      </w:r>
      <w:r>
        <w:rPr>
          <w:rFonts w:ascii="Times New Roman" w:hAnsi="Times New Roman" w:cs="Times New Roman"/>
          <w:i/>
          <w:iCs/>
          <w:color w:val="212121"/>
          <w:sz w:val="24"/>
          <w:szCs w:val="24"/>
        </w:rPr>
        <w:t>t</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h</w:t>
      </w:r>
      <w:r>
        <w:rPr>
          <w:rFonts w:ascii="Times New Roman" w:hAnsi="Times New Roman" w:cs="Times New Roman"/>
          <w:i/>
          <w:iCs/>
          <w:color w:val="212121"/>
          <w:sz w:val="24"/>
          <w:szCs w:val="24"/>
        </w:rPr>
        <w:t>ọ</w:t>
      </w:r>
      <w:proofErr w:type="spellEnd"/>
      <w:r>
        <w:rPr>
          <w:rFonts w:ascii="Times New Roman" w:hAnsi="Times New Roman" w:cs="Times New Roman"/>
          <w:i/>
          <w:iCs/>
          <w:color w:val="212121"/>
          <w:sz w:val="24"/>
          <w:szCs w:val="24"/>
        </w:rPr>
        <w:t xml:space="preserve"> </w:t>
      </w:r>
      <w:r>
        <w:rPr>
          <w:rFonts w:ascii="Times New Roman" w:hAnsi="Times New Roman" w:cs="Times New Roman"/>
          <w:i/>
          <w:iCs/>
          <w:color w:val="212121"/>
          <w:sz w:val="24"/>
          <w:szCs w:val="24"/>
        </w:rPr>
        <w:t>ở</w:t>
      </w:r>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đ</w:t>
      </w:r>
      <w:r>
        <w:rPr>
          <w:rFonts w:ascii="Times New Roman" w:hAnsi="Times New Roman" w:cs="Times New Roman"/>
          <w:i/>
          <w:iCs/>
          <w:color w:val="212121"/>
          <w:sz w:val="24"/>
          <w:szCs w:val="24"/>
        </w:rPr>
        <w:t>âu</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không</w:t>
      </w:r>
      <w:proofErr w:type="spellEnd"/>
      <w:r>
        <w:rPr>
          <w:rFonts w:ascii="Times New Roman" w:hAnsi="Times New Roman" w:cs="Times New Roman"/>
          <w:i/>
          <w:iCs/>
          <w:color w:val="212121"/>
          <w:sz w:val="24"/>
          <w:szCs w:val="24"/>
        </w:rPr>
        <w:t>?</w:t>
      </w:r>
      <w:r>
        <w:rPr>
          <w:rFonts w:ascii="Times New Roman" w:hAnsi="Times New Roman" w:cs="Times New Roman"/>
          <w:color w:val="212121"/>
          <w:sz w:val="24"/>
          <w:szCs w:val="24"/>
        </w:rPr>
        <w:t>”</w:t>
      </w:r>
      <w:proofErr w:type="gramEnd"/>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w:t>
      </w:r>
      <w:r>
        <w:rPr>
          <w:rFonts w:ascii="Times New Roman" w:hAnsi="Times New Roman" w:cs="Times New Roman"/>
          <w:color w:val="212121"/>
          <w:sz w:val="24"/>
          <w:szCs w:val="24"/>
        </w:rPr>
        <w:t>No I don</w:t>
      </w:r>
      <w:r>
        <w:rPr>
          <w:rFonts w:ascii="Times New Roman" w:hAnsi="Times New Roman" w:cs="Times New Roman"/>
          <w:color w:val="212121"/>
          <w:sz w:val="24"/>
          <w:szCs w:val="24"/>
        </w:rPr>
        <w:t>’</w:t>
      </w:r>
      <w:r>
        <w:rPr>
          <w:rFonts w:ascii="Times New Roman" w:hAnsi="Times New Roman" w:cs="Times New Roman"/>
          <w:color w:val="212121"/>
          <w:sz w:val="24"/>
          <w:szCs w:val="24"/>
        </w:rPr>
        <w:t>t know where they are, but we</w:t>
      </w:r>
      <w:r>
        <w:rPr>
          <w:rFonts w:ascii="Times New Roman" w:hAnsi="Times New Roman" w:cs="Times New Roman"/>
          <w:color w:val="212121"/>
          <w:sz w:val="24"/>
          <w:szCs w:val="24"/>
        </w:rPr>
        <w:t>’</w:t>
      </w:r>
      <w:r>
        <w:rPr>
          <w:rFonts w:ascii="Times New Roman" w:hAnsi="Times New Roman" w:cs="Times New Roman"/>
          <w:color w:val="212121"/>
          <w:sz w:val="24"/>
          <w:szCs w:val="24"/>
        </w:rPr>
        <w:t>ll find them. Don</w:t>
      </w:r>
      <w:r>
        <w:rPr>
          <w:rFonts w:ascii="Times New Roman" w:hAnsi="Times New Roman" w:cs="Times New Roman"/>
          <w:color w:val="212121"/>
          <w:sz w:val="24"/>
          <w:szCs w:val="24"/>
        </w:rPr>
        <w:t>’</w:t>
      </w:r>
      <w:r>
        <w:rPr>
          <w:rFonts w:ascii="Times New Roman" w:hAnsi="Times New Roman" w:cs="Times New Roman"/>
          <w:color w:val="212121"/>
          <w:sz w:val="24"/>
          <w:szCs w:val="24"/>
        </w:rPr>
        <w:t>t worry</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 </w:t>
      </w:r>
      <w:proofErr w:type="spellStart"/>
      <w:r>
        <w:rPr>
          <w:rFonts w:ascii="Times New Roman" w:hAnsi="Times New Roman" w:cs="Times New Roman"/>
          <w:i/>
          <w:iCs/>
          <w:color w:val="212121"/>
          <w:sz w:val="24"/>
          <w:szCs w:val="24"/>
        </w:rPr>
        <w:t>đừ</w:t>
      </w:r>
      <w:r>
        <w:rPr>
          <w:rFonts w:ascii="Times New Roman" w:hAnsi="Times New Roman" w:cs="Times New Roman"/>
          <w:i/>
          <w:iCs/>
          <w:color w:val="212121"/>
          <w:sz w:val="24"/>
          <w:szCs w:val="24"/>
        </w:rPr>
        <w:t>ng</w:t>
      </w:r>
      <w:proofErr w:type="spellEnd"/>
      <w:r>
        <w:rPr>
          <w:rFonts w:ascii="Times New Roman" w:hAnsi="Times New Roman" w:cs="Times New Roman"/>
          <w:i/>
          <w:iCs/>
          <w:color w:val="212121"/>
          <w:sz w:val="24"/>
          <w:szCs w:val="24"/>
        </w:rPr>
        <w:t xml:space="preserve"> lo </w:t>
      </w:r>
      <w:proofErr w:type="spellStart"/>
      <w:r>
        <w:rPr>
          <w:rFonts w:ascii="Times New Roman" w:hAnsi="Times New Roman" w:cs="Times New Roman"/>
          <w:i/>
          <w:iCs/>
          <w:color w:val="212121"/>
          <w:sz w:val="24"/>
          <w:szCs w:val="24"/>
        </w:rPr>
        <w:t>l</w:t>
      </w:r>
      <w:r>
        <w:rPr>
          <w:rFonts w:ascii="Times New Roman" w:hAnsi="Times New Roman" w:cs="Times New Roman"/>
          <w:i/>
          <w:iCs/>
          <w:color w:val="212121"/>
          <w:sz w:val="24"/>
          <w:szCs w:val="24"/>
        </w:rPr>
        <w:t>ắ</w:t>
      </w:r>
      <w:r>
        <w:rPr>
          <w:rFonts w:ascii="Times New Roman" w:hAnsi="Times New Roman" w:cs="Times New Roman"/>
          <w:i/>
          <w:iCs/>
          <w:color w:val="212121"/>
          <w:sz w:val="24"/>
          <w:szCs w:val="24"/>
        </w:rPr>
        <w:t>ng</w:t>
      </w:r>
      <w:proofErr w:type="spellEnd"/>
      <w:r>
        <w:rPr>
          <w:rFonts w:ascii="Times New Roman" w:hAnsi="Times New Roman" w:cs="Times New Roman"/>
          <w:color w:val="212121"/>
          <w:sz w:val="24"/>
          <w:szCs w:val="24"/>
        </w:rPr>
        <w:t>.</w:t>
      </w:r>
      <w:r>
        <w:rPr>
          <w:rFonts w:ascii="Times New Roman" w:hAnsi="Times New Roman" w:cs="Times New Roman"/>
          <w:color w:val="212121"/>
          <w:sz w:val="24"/>
          <w:szCs w:val="24"/>
        </w:rPr>
        <w:t>”</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t>The young child</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s chapped lips shaped a modest smirk as the ends of her brown eyes crinkled with warmth and comfort. </w:t>
      </w:r>
      <w:proofErr w:type="gramStart"/>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Tên</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b</w:t>
      </w:r>
      <w:r>
        <w:rPr>
          <w:rFonts w:ascii="Times New Roman" w:hAnsi="Times New Roman" w:cs="Times New Roman"/>
          <w:i/>
          <w:iCs/>
          <w:color w:val="212121"/>
          <w:sz w:val="24"/>
          <w:szCs w:val="24"/>
        </w:rPr>
        <w:t>ạ</w:t>
      </w:r>
      <w:r>
        <w:rPr>
          <w:rFonts w:ascii="Times New Roman" w:hAnsi="Times New Roman" w:cs="Times New Roman"/>
          <w:i/>
          <w:iCs/>
          <w:color w:val="212121"/>
          <w:sz w:val="24"/>
          <w:szCs w:val="24"/>
        </w:rPr>
        <w:t>n</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là</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gì</w:t>
      </w:r>
      <w:proofErr w:type="spellEnd"/>
      <w:r>
        <w:rPr>
          <w:rFonts w:ascii="Times New Roman" w:hAnsi="Times New Roman" w:cs="Times New Roman"/>
          <w:i/>
          <w:iCs/>
          <w:color w:val="212121"/>
          <w:sz w:val="24"/>
          <w:szCs w:val="24"/>
        </w:rPr>
        <w:t>?</w:t>
      </w:r>
      <w:r>
        <w:rPr>
          <w:rFonts w:ascii="Times New Roman" w:hAnsi="Times New Roman" w:cs="Times New Roman"/>
          <w:color w:val="212121"/>
          <w:sz w:val="24"/>
          <w:szCs w:val="24"/>
        </w:rPr>
        <w:t>”</w:t>
      </w:r>
      <w:proofErr w:type="gramEnd"/>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proofErr w:type="gramStart"/>
      <w:r>
        <w:rPr>
          <w:rFonts w:ascii="Times New Roman" w:hAnsi="Times New Roman" w:cs="Times New Roman"/>
          <w:color w:val="212121"/>
          <w:sz w:val="24"/>
          <w:szCs w:val="24"/>
        </w:rPr>
        <w:t>“</w:t>
      </w:r>
      <w:r>
        <w:rPr>
          <w:rFonts w:ascii="Times New Roman" w:hAnsi="Times New Roman" w:cs="Times New Roman"/>
          <w:color w:val="212121"/>
          <w:sz w:val="24"/>
          <w:szCs w:val="24"/>
        </w:rPr>
        <w:t>My name?</w:t>
      </w:r>
      <w:proofErr w:type="gramEnd"/>
      <w:r>
        <w:rPr>
          <w:rFonts w:ascii="Times New Roman" w:hAnsi="Times New Roman" w:cs="Times New Roman"/>
          <w:color w:val="212121"/>
          <w:sz w:val="24"/>
          <w:szCs w:val="24"/>
        </w:rPr>
        <w:t xml:space="preserve"> Sergeant Johnson</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 but you can call me Alexander.</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 Because of the old man</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s worn out lungs, his breath deepened with each step he marched. </w:t>
      </w:r>
      <w:proofErr w:type="gramStart"/>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Tên</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c</w:t>
      </w:r>
      <w:r>
        <w:rPr>
          <w:rFonts w:ascii="Times New Roman" w:hAnsi="Times New Roman" w:cs="Times New Roman"/>
          <w:i/>
          <w:iCs/>
          <w:color w:val="212121"/>
          <w:sz w:val="24"/>
          <w:szCs w:val="24"/>
        </w:rPr>
        <w:t>ủ</w:t>
      </w:r>
      <w:r>
        <w:rPr>
          <w:rFonts w:ascii="Times New Roman" w:hAnsi="Times New Roman" w:cs="Times New Roman"/>
          <w:i/>
          <w:iCs/>
          <w:color w:val="212121"/>
          <w:sz w:val="24"/>
          <w:szCs w:val="24"/>
        </w:rPr>
        <w:t>a</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b</w:t>
      </w:r>
      <w:r>
        <w:rPr>
          <w:rFonts w:ascii="Times New Roman" w:hAnsi="Times New Roman" w:cs="Times New Roman"/>
          <w:i/>
          <w:iCs/>
          <w:color w:val="212121"/>
          <w:sz w:val="24"/>
          <w:szCs w:val="24"/>
        </w:rPr>
        <w:t>ạ</w:t>
      </w:r>
      <w:r>
        <w:rPr>
          <w:rFonts w:ascii="Times New Roman" w:hAnsi="Times New Roman" w:cs="Times New Roman"/>
          <w:i/>
          <w:iCs/>
          <w:color w:val="212121"/>
          <w:sz w:val="24"/>
          <w:szCs w:val="24"/>
        </w:rPr>
        <w:t>n</w:t>
      </w:r>
      <w:proofErr w:type="spellEnd"/>
      <w:r>
        <w:rPr>
          <w:rFonts w:ascii="Times New Roman" w:hAnsi="Times New Roman" w:cs="Times New Roman"/>
          <w:i/>
          <w:iCs/>
          <w:color w:val="212121"/>
          <w:sz w:val="24"/>
          <w:szCs w:val="24"/>
        </w:rPr>
        <w:t>?</w:t>
      </w:r>
      <w:r>
        <w:rPr>
          <w:rFonts w:ascii="Times New Roman" w:hAnsi="Times New Roman" w:cs="Times New Roman"/>
          <w:color w:val="212121"/>
          <w:sz w:val="24"/>
          <w:szCs w:val="24"/>
        </w:rPr>
        <w:t>”</w:t>
      </w:r>
      <w:proofErr w:type="gramEnd"/>
      <w:r>
        <w:rPr>
          <w:rFonts w:ascii="Times New Roman" w:hAnsi="Times New Roman" w:cs="Times New Roman"/>
          <w:color w:val="212121"/>
          <w:sz w:val="24"/>
          <w:szCs w:val="24"/>
        </w:rPr>
        <w:t xml:space="preserve"> He pointed his finger towards her.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w:t>
      </w:r>
      <w:r>
        <w:rPr>
          <w:rFonts w:ascii="Times New Roman" w:hAnsi="Times New Roman" w:cs="Times New Roman"/>
          <w:i/>
          <w:iCs/>
          <w:color w:val="212121"/>
          <w:sz w:val="24"/>
          <w:szCs w:val="24"/>
        </w:rPr>
        <w:t>Mai Anh</w:t>
      </w:r>
      <w:r>
        <w:rPr>
          <w:rFonts w:ascii="Times New Roman" w:hAnsi="Times New Roman" w:cs="Times New Roman"/>
          <w:color w:val="212121"/>
          <w:sz w:val="24"/>
          <w:szCs w:val="24"/>
        </w:rPr>
        <w:t>.</w:t>
      </w:r>
      <w:r>
        <w:rPr>
          <w:rFonts w:ascii="Times New Roman" w:hAnsi="Times New Roman" w:cs="Times New Roman"/>
          <w:color w:val="212121"/>
          <w:sz w:val="24"/>
          <w:szCs w:val="24"/>
        </w:rPr>
        <w:t>”</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w:t>
      </w:r>
      <w:r>
        <w:rPr>
          <w:rFonts w:ascii="Times New Roman" w:hAnsi="Times New Roman" w:cs="Times New Roman"/>
          <w:color w:val="212121"/>
          <w:sz w:val="24"/>
          <w:szCs w:val="24"/>
        </w:rPr>
        <w:t>Now, that</w:t>
      </w:r>
      <w:r>
        <w:rPr>
          <w:rFonts w:ascii="Times New Roman" w:hAnsi="Times New Roman" w:cs="Times New Roman"/>
          <w:color w:val="212121"/>
          <w:sz w:val="24"/>
          <w:szCs w:val="24"/>
        </w:rPr>
        <w:t>’</w:t>
      </w:r>
      <w:r>
        <w:rPr>
          <w:rFonts w:ascii="Times New Roman" w:hAnsi="Times New Roman" w:cs="Times New Roman"/>
          <w:color w:val="212121"/>
          <w:sz w:val="24"/>
          <w:szCs w:val="24"/>
        </w:rPr>
        <w:t>s a pretty name.</w:t>
      </w:r>
      <w:r>
        <w:rPr>
          <w:rFonts w:ascii="Times New Roman" w:hAnsi="Times New Roman" w:cs="Times New Roman"/>
          <w:i/>
          <w:iCs/>
          <w:color w:val="212121"/>
          <w:sz w:val="24"/>
          <w:szCs w:val="24"/>
        </w:rPr>
        <w:t xml:space="preserve"> </w:t>
      </w:r>
      <w:proofErr w:type="spellStart"/>
      <w:proofErr w:type="gramStart"/>
      <w:r>
        <w:rPr>
          <w:rFonts w:ascii="Times New Roman" w:hAnsi="Times New Roman" w:cs="Times New Roman"/>
          <w:i/>
          <w:iCs/>
          <w:color w:val="212121"/>
          <w:sz w:val="24"/>
          <w:szCs w:val="24"/>
        </w:rPr>
        <w:t>Đẹ</w:t>
      </w:r>
      <w:r>
        <w:rPr>
          <w:rFonts w:ascii="Times New Roman" w:hAnsi="Times New Roman" w:cs="Times New Roman"/>
          <w:i/>
          <w:iCs/>
          <w:color w:val="212121"/>
          <w:sz w:val="24"/>
          <w:szCs w:val="24"/>
        </w:rPr>
        <w:t>p</w:t>
      </w:r>
      <w:proofErr w:type="spellEnd"/>
      <w:r>
        <w:rPr>
          <w:rFonts w:ascii="Times New Roman" w:hAnsi="Times New Roman" w:cs="Times New Roman"/>
          <w:color w:val="212121"/>
          <w:sz w:val="24"/>
          <w:szCs w:val="24"/>
        </w:rPr>
        <w:t>.</w:t>
      </w:r>
      <w:r>
        <w:rPr>
          <w:rFonts w:ascii="Times New Roman" w:hAnsi="Times New Roman" w:cs="Times New Roman"/>
          <w:color w:val="212121"/>
          <w:sz w:val="24"/>
          <w:szCs w:val="24"/>
        </w:rPr>
        <w:t>”</w:t>
      </w:r>
      <w:proofErr w:type="gramEnd"/>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t xml:space="preserve">The old man and the young child drifted off into the unknown woods and away from the U.S. troops. Instead of charcoal haze and glowing, scarlet fumes, the lush forest hovered above their uneasy minds.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w:t>
      </w:r>
      <w:r>
        <w:rPr>
          <w:rFonts w:ascii="Times New Roman" w:hAnsi="Times New Roman" w:cs="Times New Roman"/>
          <w:color w:val="212121"/>
          <w:sz w:val="24"/>
          <w:szCs w:val="24"/>
        </w:rPr>
        <w:t>Sergeant Johnson!</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 Tommy and the other soldi</w:t>
      </w:r>
      <w:r>
        <w:rPr>
          <w:rFonts w:ascii="Times New Roman" w:hAnsi="Times New Roman" w:cs="Times New Roman"/>
          <w:color w:val="212121"/>
          <w:sz w:val="24"/>
          <w:szCs w:val="24"/>
        </w:rPr>
        <w:t>ers were striding towards the old man, but he did not glance back.</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ab/>
      </w:r>
      <w:r>
        <w:rPr>
          <w:rFonts w:ascii="Times New Roman" w:hAnsi="Times New Roman" w:cs="Times New Roman"/>
          <w:color w:val="212121"/>
          <w:sz w:val="24"/>
          <w:szCs w:val="24"/>
        </w:rPr>
        <w:t>“</w:t>
      </w:r>
      <w:r>
        <w:rPr>
          <w:rFonts w:ascii="Times New Roman" w:hAnsi="Times New Roman" w:cs="Times New Roman"/>
          <w:color w:val="212121"/>
          <w:sz w:val="24"/>
          <w:szCs w:val="24"/>
        </w:rPr>
        <w:t>Yeah, I</w:t>
      </w:r>
      <w:r>
        <w:rPr>
          <w:rFonts w:ascii="Times New Roman" w:hAnsi="Times New Roman" w:cs="Times New Roman"/>
          <w:color w:val="212121"/>
          <w:sz w:val="24"/>
          <w:szCs w:val="24"/>
        </w:rPr>
        <w:t>’</w:t>
      </w:r>
      <w:r>
        <w:rPr>
          <w:rFonts w:ascii="Times New Roman" w:hAnsi="Times New Roman" w:cs="Times New Roman"/>
          <w:color w:val="212121"/>
          <w:sz w:val="24"/>
          <w:szCs w:val="24"/>
        </w:rPr>
        <w:t>ll be right there. No need to wait for me.</w:t>
      </w:r>
      <w:r>
        <w:rPr>
          <w:rFonts w:ascii="Times New Roman" w:hAnsi="Times New Roman" w:cs="Times New Roman"/>
          <w:color w:val="212121"/>
          <w:sz w:val="24"/>
          <w:szCs w:val="24"/>
        </w:rPr>
        <w:t>”</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proofErr w:type="gramStart"/>
      <w:r>
        <w:rPr>
          <w:rFonts w:ascii="Times New Roman" w:hAnsi="Times New Roman" w:cs="Times New Roman"/>
          <w:color w:val="212121"/>
          <w:sz w:val="24"/>
          <w:szCs w:val="24"/>
        </w:rPr>
        <w:t>“</w:t>
      </w:r>
      <w:r>
        <w:rPr>
          <w:rFonts w:ascii="Times New Roman" w:hAnsi="Times New Roman" w:cs="Times New Roman"/>
          <w:color w:val="212121"/>
          <w:sz w:val="24"/>
          <w:szCs w:val="24"/>
        </w:rPr>
        <w:t>No, sir.</w:t>
      </w:r>
      <w:proofErr w:type="gramEnd"/>
      <w:r>
        <w:rPr>
          <w:rFonts w:ascii="Times New Roman" w:hAnsi="Times New Roman" w:cs="Times New Roman"/>
          <w:color w:val="212121"/>
          <w:sz w:val="24"/>
          <w:szCs w:val="24"/>
        </w:rPr>
        <w:t xml:space="preserve"> You really shouldn</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t be </w:t>
      </w:r>
      <w:proofErr w:type="spellStart"/>
      <w:r>
        <w:rPr>
          <w:rFonts w:ascii="Times New Roman" w:hAnsi="Times New Roman" w:cs="Times New Roman"/>
          <w:color w:val="212121"/>
          <w:sz w:val="24"/>
          <w:szCs w:val="24"/>
        </w:rPr>
        <w:t>leavin</w:t>
      </w:r>
      <w:proofErr w:type="spellEnd"/>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 base.</w:t>
      </w:r>
      <w:r>
        <w:rPr>
          <w:rFonts w:ascii="Times New Roman" w:hAnsi="Times New Roman" w:cs="Times New Roman"/>
          <w:color w:val="212121"/>
          <w:sz w:val="24"/>
          <w:szCs w:val="24"/>
        </w:rPr>
        <w:t>”</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t xml:space="preserve">The old man quickened his pace on the muddy trail, passing overgrown vines of </w:t>
      </w:r>
      <w:r>
        <w:rPr>
          <w:rFonts w:ascii="Times New Roman" w:hAnsi="Times New Roman" w:cs="Times New Roman"/>
          <w:color w:val="212121"/>
          <w:sz w:val="24"/>
          <w:szCs w:val="24"/>
        </w:rPr>
        <w:t xml:space="preserve">untamable shrubs. As he ran and pushed into the ground, silt and sediment splashed onto his shabby cargo pants with each step and he embraced the young child like his own, shielding her from the potential commotion that may erupt.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proofErr w:type="gramStart"/>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H</w:t>
      </w:r>
      <w:r>
        <w:rPr>
          <w:rFonts w:ascii="Times New Roman" w:hAnsi="Times New Roman" w:cs="Times New Roman"/>
          <w:i/>
          <w:iCs/>
          <w:color w:val="212121"/>
          <w:sz w:val="24"/>
          <w:szCs w:val="24"/>
        </w:rPr>
        <w:t>ọ</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là</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ai</w:t>
      </w:r>
      <w:proofErr w:type="spellEnd"/>
      <w:r>
        <w:rPr>
          <w:rFonts w:ascii="Times New Roman" w:hAnsi="Times New Roman" w:cs="Times New Roman"/>
          <w:i/>
          <w:iCs/>
          <w:color w:val="212121"/>
          <w:sz w:val="24"/>
          <w:szCs w:val="24"/>
        </w:rPr>
        <w:t>?</w:t>
      </w:r>
      <w:r>
        <w:rPr>
          <w:rFonts w:ascii="Times New Roman" w:hAnsi="Times New Roman" w:cs="Times New Roman"/>
          <w:color w:val="212121"/>
          <w:sz w:val="24"/>
          <w:szCs w:val="24"/>
        </w:rPr>
        <w:t>”</w:t>
      </w:r>
      <w:proofErr w:type="gramEnd"/>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Không</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ai</w:t>
      </w:r>
      <w:proofErr w:type="spellEnd"/>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 they</w:t>
      </w:r>
      <w:r>
        <w:rPr>
          <w:rFonts w:ascii="Times New Roman" w:hAnsi="Times New Roman" w:cs="Times New Roman"/>
          <w:color w:val="212121"/>
          <w:sz w:val="24"/>
          <w:szCs w:val="24"/>
        </w:rPr>
        <w:t>’</w:t>
      </w:r>
      <w:r>
        <w:rPr>
          <w:rFonts w:ascii="Times New Roman" w:hAnsi="Times New Roman" w:cs="Times New Roman"/>
          <w:color w:val="212121"/>
          <w:sz w:val="24"/>
          <w:szCs w:val="24"/>
        </w:rPr>
        <w:t>re no one.</w:t>
      </w:r>
      <w:r>
        <w:rPr>
          <w:rFonts w:ascii="Times New Roman" w:hAnsi="Times New Roman" w:cs="Times New Roman"/>
          <w:color w:val="212121"/>
          <w:sz w:val="24"/>
          <w:szCs w:val="24"/>
        </w:rPr>
        <w:t>”</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t>Eventually, the old man</w:t>
      </w:r>
      <w:r>
        <w:rPr>
          <w:rFonts w:ascii="Times New Roman" w:hAnsi="Times New Roman" w:cs="Times New Roman"/>
          <w:color w:val="212121"/>
          <w:sz w:val="24"/>
          <w:szCs w:val="24"/>
        </w:rPr>
        <w:t>’</w:t>
      </w:r>
      <w:r>
        <w:rPr>
          <w:rFonts w:ascii="Times New Roman" w:hAnsi="Times New Roman" w:cs="Times New Roman"/>
          <w:color w:val="212121"/>
          <w:sz w:val="24"/>
          <w:szCs w:val="24"/>
        </w:rPr>
        <w:t>s speed could no longer be outrun. He and the young child were alone in the boundless terrain of a Vietnamese forest. The countless crowns of towering trees with slender trunks formed a makeshift roof full of bris</w:t>
      </w:r>
      <w:r>
        <w:rPr>
          <w:rFonts w:ascii="Times New Roman" w:hAnsi="Times New Roman" w:cs="Times New Roman"/>
          <w:color w:val="212121"/>
          <w:sz w:val="24"/>
          <w:szCs w:val="24"/>
        </w:rPr>
        <w:t xml:space="preserve">tles and ferns. Through the gaps between leaves, beams of light flickered on their moving bodies and molded their outsized shadows against the dirt earth. Amidst the peaceful environment, the old man knew they were still in jeopardy of the Viet Cong.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w:t>
      </w:r>
      <w:r>
        <w:rPr>
          <w:rFonts w:ascii="Times New Roman" w:hAnsi="Times New Roman" w:cs="Times New Roman"/>
          <w:color w:val="212121"/>
          <w:sz w:val="24"/>
          <w:szCs w:val="24"/>
        </w:rPr>
        <w:t>No</w:t>
      </w:r>
      <w:r>
        <w:rPr>
          <w:rFonts w:ascii="Times New Roman" w:hAnsi="Times New Roman" w:cs="Times New Roman"/>
          <w:color w:val="212121"/>
          <w:sz w:val="24"/>
          <w:szCs w:val="24"/>
        </w:rPr>
        <w:t>w, where would your family be</w:t>
      </w:r>
      <w:proofErr w:type="gramStart"/>
      <w:r>
        <w:rPr>
          <w:rFonts w:ascii="Times New Roman" w:hAnsi="Times New Roman" w:cs="Times New Roman"/>
          <w:color w:val="212121"/>
          <w:sz w:val="24"/>
          <w:szCs w:val="24"/>
        </w:rPr>
        <w:t>…</w:t>
      </w:r>
      <w:proofErr w:type="gramEnd"/>
      <w:r>
        <w:rPr>
          <w:rFonts w:ascii="Times New Roman" w:hAnsi="Times New Roman" w:cs="Times New Roman"/>
          <w:color w:val="212121"/>
          <w:sz w:val="24"/>
          <w:szCs w:val="24"/>
        </w:rPr>
        <w:t xml:space="preserve"> </w:t>
      </w:r>
      <w:proofErr w:type="gramStart"/>
      <w:r>
        <w:rPr>
          <w:rFonts w:ascii="Times New Roman" w:hAnsi="Times New Roman" w:cs="Times New Roman"/>
          <w:i/>
          <w:iCs/>
          <w:color w:val="212121"/>
          <w:sz w:val="24"/>
          <w:szCs w:val="24"/>
        </w:rPr>
        <w:t>Ở</w:t>
      </w:r>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đ</w:t>
      </w:r>
      <w:r>
        <w:rPr>
          <w:rFonts w:ascii="Times New Roman" w:hAnsi="Times New Roman" w:cs="Times New Roman"/>
          <w:i/>
          <w:iCs/>
          <w:color w:val="212121"/>
          <w:sz w:val="24"/>
          <w:szCs w:val="24"/>
        </w:rPr>
        <w:t>âu</w:t>
      </w:r>
      <w:proofErr w:type="spellEnd"/>
      <w:r>
        <w:rPr>
          <w:rFonts w:ascii="Times New Roman" w:hAnsi="Times New Roman" w:cs="Times New Roman"/>
          <w:color w:val="212121"/>
          <w:sz w:val="24"/>
          <w:szCs w:val="24"/>
        </w:rPr>
        <w:t>?</w:t>
      </w:r>
      <w:r>
        <w:rPr>
          <w:rFonts w:ascii="Times New Roman" w:hAnsi="Times New Roman" w:cs="Times New Roman"/>
          <w:color w:val="212121"/>
          <w:sz w:val="24"/>
          <w:szCs w:val="24"/>
        </w:rPr>
        <w:t>”</w:t>
      </w:r>
      <w:proofErr w:type="gramEnd"/>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proofErr w:type="gramStart"/>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Thuy</w:t>
      </w:r>
      <w:r>
        <w:rPr>
          <w:rFonts w:ascii="Times New Roman" w:hAnsi="Times New Roman" w:cs="Times New Roman"/>
          <w:i/>
          <w:iCs/>
          <w:color w:val="212121"/>
          <w:sz w:val="24"/>
          <w:szCs w:val="24"/>
        </w:rPr>
        <w:t>ề</w:t>
      </w:r>
      <w:r>
        <w:rPr>
          <w:rFonts w:ascii="Times New Roman" w:hAnsi="Times New Roman" w:cs="Times New Roman"/>
          <w:i/>
          <w:iCs/>
          <w:color w:val="212121"/>
          <w:sz w:val="24"/>
          <w:szCs w:val="24"/>
        </w:rPr>
        <w:t>n</w:t>
      </w:r>
      <w:proofErr w:type="spellEnd"/>
      <w:r>
        <w:rPr>
          <w:rFonts w:ascii="Times New Roman" w:hAnsi="Times New Roman" w:cs="Times New Roman"/>
          <w:color w:val="212121"/>
          <w:sz w:val="24"/>
          <w:szCs w:val="24"/>
        </w:rPr>
        <w:t>.</w:t>
      </w:r>
      <w:proofErr w:type="gramEnd"/>
      <w:r>
        <w:rPr>
          <w:rFonts w:ascii="Times New Roman" w:hAnsi="Times New Roman" w:cs="Times New Roman"/>
          <w:color w:val="212121"/>
          <w:sz w:val="24"/>
          <w:szCs w:val="24"/>
        </w:rPr>
        <w:t xml:space="preserve"> </w:t>
      </w:r>
      <w:proofErr w:type="spellStart"/>
      <w:proofErr w:type="gramStart"/>
      <w:r>
        <w:rPr>
          <w:rFonts w:ascii="Times New Roman" w:hAnsi="Times New Roman" w:cs="Times New Roman"/>
          <w:i/>
          <w:iCs/>
          <w:color w:val="212121"/>
          <w:sz w:val="24"/>
          <w:szCs w:val="24"/>
        </w:rPr>
        <w:t>Thuy</w:t>
      </w:r>
      <w:r>
        <w:rPr>
          <w:rFonts w:ascii="Times New Roman" w:hAnsi="Times New Roman" w:cs="Times New Roman"/>
          <w:i/>
          <w:iCs/>
          <w:color w:val="212121"/>
          <w:sz w:val="24"/>
          <w:szCs w:val="24"/>
        </w:rPr>
        <w:t>ề</w:t>
      </w:r>
      <w:r>
        <w:rPr>
          <w:rFonts w:ascii="Times New Roman" w:hAnsi="Times New Roman" w:cs="Times New Roman"/>
          <w:i/>
          <w:iCs/>
          <w:color w:val="212121"/>
          <w:sz w:val="24"/>
          <w:szCs w:val="24"/>
        </w:rPr>
        <w:t>n</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đế</w:t>
      </w:r>
      <w:r>
        <w:rPr>
          <w:rFonts w:ascii="Times New Roman" w:hAnsi="Times New Roman" w:cs="Times New Roman"/>
          <w:i/>
          <w:iCs/>
          <w:color w:val="212121"/>
          <w:sz w:val="24"/>
          <w:szCs w:val="24"/>
        </w:rPr>
        <w:t>n</w:t>
      </w:r>
      <w:proofErr w:type="spellEnd"/>
      <w:r>
        <w:rPr>
          <w:rFonts w:ascii="Times New Roman" w:hAnsi="Times New Roman" w:cs="Times New Roman"/>
          <w:i/>
          <w:iCs/>
          <w:color w:val="212121"/>
          <w:sz w:val="24"/>
          <w:szCs w:val="24"/>
        </w:rPr>
        <w:t xml:space="preserve"> Laos</w:t>
      </w:r>
      <w:r>
        <w:rPr>
          <w:rFonts w:ascii="Times New Roman" w:hAnsi="Times New Roman" w:cs="Times New Roman"/>
          <w:color w:val="212121"/>
          <w:sz w:val="24"/>
          <w:szCs w:val="24"/>
        </w:rPr>
        <w:t>.</w:t>
      </w:r>
      <w:r>
        <w:rPr>
          <w:rFonts w:ascii="Times New Roman" w:hAnsi="Times New Roman" w:cs="Times New Roman"/>
          <w:color w:val="212121"/>
          <w:sz w:val="24"/>
          <w:szCs w:val="24"/>
        </w:rPr>
        <w:t>”</w:t>
      </w:r>
      <w:proofErr w:type="gramEnd"/>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proofErr w:type="gramStart"/>
      <w:r>
        <w:rPr>
          <w:rFonts w:ascii="Times New Roman" w:hAnsi="Times New Roman" w:cs="Times New Roman"/>
          <w:color w:val="212121"/>
          <w:sz w:val="24"/>
          <w:szCs w:val="24"/>
        </w:rPr>
        <w:t>“</w:t>
      </w:r>
      <w:r>
        <w:rPr>
          <w:rFonts w:ascii="Times New Roman" w:hAnsi="Times New Roman" w:cs="Times New Roman"/>
          <w:color w:val="212121"/>
          <w:sz w:val="24"/>
          <w:szCs w:val="24"/>
        </w:rPr>
        <w:t>Boat-- oh yeah</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 the boat refugees.</w:t>
      </w:r>
      <w:r>
        <w:rPr>
          <w:rFonts w:ascii="Times New Roman" w:hAnsi="Times New Roman" w:cs="Times New Roman"/>
          <w:color w:val="212121"/>
          <w:sz w:val="24"/>
          <w:szCs w:val="24"/>
        </w:rPr>
        <w:t>”</w:t>
      </w:r>
      <w:proofErr w:type="gramEnd"/>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t>For hours and hours, the old man and the young child wandered further into the fathomless forest. A chill began to intensify as the trees grew thicker</w:t>
      </w:r>
      <w:r>
        <w:rPr>
          <w:rFonts w:ascii="Times New Roman" w:hAnsi="Times New Roman" w:cs="Times New Roman"/>
          <w:color w:val="212121"/>
          <w:sz w:val="24"/>
          <w:szCs w:val="24"/>
        </w:rPr>
        <w:t xml:space="preserve"> and their shadows grew colder. Crystal dew glistened on the fresh leaves and crisply bloomed flowers as </w:t>
      </w:r>
      <w:proofErr w:type="gramStart"/>
      <w:r>
        <w:rPr>
          <w:rFonts w:ascii="Times New Roman" w:hAnsi="Times New Roman" w:cs="Times New Roman"/>
          <w:color w:val="212121"/>
          <w:sz w:val="24"/>
          <w:szCs w:val="24"/>
        </w:rPr>
        <w:t>an</w:t>
      </w:r>
      <w:proofErr w:type="gramEnd"/>
      <w:r>
        <w:rPr>
          <w:rFonts w:ascii="Times New Roman" w:hAnsi="Times New Roman" w:cs="Times New Roman"/>
          <w:color w:val="212121"/>
          <w:sz w:val="24"/>
          <w:szCs w:val="24"/>
        </w:rPr>
        <w:t xml:space="preserve"> petals of reds, purples, yellows, and oranges floated above the green ocean. Hand in hand, the old man and the young child continued to roam east of</w:t>
      </w:r>
      <w:r>
        <w:rPr>
          <w:rFonts w:ascii="Times New Roman" w:hAnsi="Times New Roman" w:cs="Times New Roman"/>
          <w:color w:val="212121"/>
          <w:sz w:val="24"/>
          <w:szCs w:val="24"/>
        </w:rPr>
        <w:t xml:space="preserve"> Saigon, in search of the South China Sea.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ab/>
      </w:r>
      <w:proofErr w:type="gramStart"/>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Chúng</w:t>
      </w:r>
      <w:proofErr w:type="spellEnd"/>
      <w:r>
        <w:rPr>
          <w:rFonts w:ascii="Times New Roman" w:hAnsi="Times New Roman" w:cs="Times New Roman"/>
          <w:i/>
          <w:iCs/>
          <w:color w:val="212121"/>
          <w:sz w:val="24"/>
          <w:szCs w:val="24"/>
        </w:rPr>
        <w:t xml:space="preserve"> ta </w:t>
      </w:r>
      <w:proofErr w:type="spellStart"/>
      <w:r>
        <w:rPr>
          <w:rFonts w:ascii="Times New Roman" w:hAnsi="Times New Roman" w:cs="Times New Roman"/>
          <w:i/>
          <w:iCs/>
          <w:color w:val="212121"/>
          <w:sz w:val="24"/>
          <w:szCs w:val="24"/>
        </w:rPr>
        <w:t>g</w:t>
      </w:r>
      <w:r>
        <w:rPr>
          <w:rFonts w:ascii="Times New Roman" w:hAnsi="Times New Roman" w:cs="Times New Roman"/>
          <w:i/>
          <w:iCs/>
          <w:color w:val="212121"/>
          <w:sz w:val="24"/>
          <w:szCs w:val="24"/>
        </w:rPr>
        <w:t>ầ</w:t>
      </w:r>
      <w:r>
        <w:rPr>
          <w:rFonts w:ascii="Times New Roman" w:hAnsi="Times New Roman" w:cs="Times New Roman"/>
          <w:i/>
          <w:iCs/>
          <w:color w:val="212121"/>
          <w:sz w:val="24"/>
          <w:szCs w:val="24"/>
        </w:rPr>
        <w:t>n</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nh</w:t>
      </w:r>
      <w:r>
        <w:rPr>
          <w:rFonts w:ascii="Times New Roman" w:hAnsi="Times New Roman" w:cs="Times New Roman"/>
          <w:i/>
          <w:iCs/>
          <w:color w:val="212121"/>
          <w:sz w:val="24"/>
          <w:szCs w:val="24"/>
        </w:rPr>
        <w:t>ư</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đ</w:t>
      </w:r>
      <w:r>
        <w:rPr>
          <w:rFonts w:ascii="Times New Roman" w:hAnsi="Times New Roman" w:cs="Times New Roman"/>
          <w:i/>
          <w:iCs/>
          <w:color w:val="212121"/>
          <w:sz w:val="24"/>
          <w:szCs w:val="24"/>
        </w:rPr>
        <w:t>ã</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có</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ch</w:t>
      </w:r>
      <w:r>
        <w:rPr>
          <w:rFonts w:ascii="Times New Roman" w:hAnsi="Times New Roman" w:cs="Times New Roman"/>
          <w:i/>
          <w:iCs/>
          <w:color w:val="212121"/>
          <w:sz w:val="24"/>
          <w:szCs w:val="24"/>
        </w:rPr>
        <w:t>ư</w:t>
      </w:r>
      <w:r>
        <w:rPr>
          <w:rFonts w:ascii="Times New Roman" w:hAnsi="Times New Roman" w:cs="Times New Roman"/>
          <w:i/>
          <w:iCs/>
          <w:color w:val="212121"/>
          <w:sz w:val="24"/>
          <w:szCs w:val="24"/>
        </w:rPr>
        <w:t>a</w:t>
      </w:r>
      <w:proofErr w:type="spellEnd"/>
      <w:r>
        <w:rPr>
          <w:rFonts w:ascii="Times New Roman" w:hAnsi="Times New Roman" w:cs="Times New Roman"/>
          <w:i/>
          <w:iCs/>
          <w:color w:val="212121"/>
          <w:sz w:val="24"/>
          <w:szCs w:val="24"/>
        </w:rPr>
        <w:t>?</w:t>
      </w:r>
      <w:r>
        <w:rPr>
          <w:rFonts w:ascii="Times New Roman" w:hAnsi="Times New Roman" w:cs="Times New Roman"/>
          <w:color w:val="212121"/>
          <w:sz w:val="24"/>
          <w:szCs w:val="24"/>
        </w:rPr>
        <w:t>”</w:t>
      </w:r>
      <w:proofErr w:type="gramEnd"/>
      <w:r>
        <w:rPr>
          <w:rFonts w:ascii="Times New Roman" w:hAnsi="Times New Roman" w:cs="Times New Roman"/>
          <w:color w:val="212121"/>
          <w:sz w:val="24"/>
          <w:szCs w:val="24"/>
        </w:rPr>
        <w:t xml:space="preserve"> The young child looked up towards the old man, while swinging their tightly held hands to the pace of their steps. Her hand seamlessly fit in the old man</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s sweaty palm.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w:t>
      </w:r>
      <w:r>
        <w:rPr>
          <w:rFonts w:ascii="Times New Roman" w:hAnsi="Times New Roman" w:cs="Times New Roman"/>
          <w:color w:val="212121"/>
          <w:sz w:val="24"/>
          <w:szCs w:val="24"/>
        </w:rPr>
        <w:t>Be patie</w:t>
      </w:r>
      <w:r>
        <w:rPr>
          <w:rFonts w:ascii="Times New Roman" w:hAnsi="Times New Roman" w:cs="Times New Roman"/>
          <w:color w:val="212121"/>
          <w:sz w:val="24"/>
          <w:szCs w:val="24"/>
        </w:rPr>
        <w:t>nt</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 </w:t>
      </w:r>
      <w:proofErr w:type="spellStart"/>
      <w:r>
        <w:rPr>
          <w:rFonts w:ascii="Times New Roman" w:hAnsi="Times New Roman" w:cs="Times New Roman"/>
          <w:i/>
          <w:iCs/>
          <w:color w:val="212121"/>
          <w:sz w:val="24"/>
          <w:szCs w:val="24"/>
        </w:rPr>
        <w:t>kiên</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nh</w:t>
      </w:r>
      <w:r>
        <w:rPr>
          <w:rFonts w:ascii="Times New Roman" w:hAnsi="Times New Roman" w:cs="Times New Roman"/>
          <w:i/>
          <w:iCs/>
          <w:color w:val="212121"/>
          <w:sz w:val="24"/>
          <w:szCs w:val="24"/>
        </w:rPr>
        <w:t>ẫ</w:t>
      </w:r>
      <w:r>
        <w:rPr>
          <w:rFonts w:ascii="Times New Roman" w:hAnsi="Times New Roman" w:cs="Times New Roman"/>
          <w:i/>
          <w:iCs/>
          <w:color w:val="212121"/>
          <w:sz w:val="24"/>
          <w:szCs w:val="24"/>
        </w:rPr>
        <w:t>n</w:t>
      </w:r>
      <w:proofErr w:type="spellEnd"/>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 and </w:t>
      </w:r>
      <w:proofErr w:type="gramStart"/>
      <w:r>
        <w:rPr>
          <w:rFonts w:ascii="Times New Roman" w:hAnsi="Times New Roman" w:cs="Times New Roman"/>
          <w:color w:val="212121"/>
          <w:sz w:val="24"/>
          <w:szCs w:val="24"/>
        </w:rPr>
        <w:t>we</w:t>
      </w:r>
      <w:r>
        <w:rPr>
          <w:rFonts w:ascii="Times New Roman" w:hAnsi="Times New Roman" w:cs="Times New Roman"/>
          <w:color w:val="212121"/>
          <w:sz w:val="24"/>
          <w:szCs w:val="24"/>
        </w:rPr>
        <w:t>’</w:t>
      </w:r>
      <w:r>
        <w:rPr>
          <w:rFonts w:ascii="Times New Roman" w:hAnsi="Times New Roman" w:cs="Times New Roman"/>
          <w:color w:val="212121"/>
          <w:sz w:val="24"/>
          <w:szCs w:val="24"/>
        </w:rPr>
        <w:t>ll</w:t>
      </w:r>
      <w:proofErr w:type="gramEnd"/>
      <w:r>
        <w:rPr>
          <w:rFonts w:ascii="Times New Roman" w:hAnsi="Times New Roman" w:cs="Times New Roman"/>
          <w:color w:val="212121"/>
          <w:sz w:val="24"/>
          <w:szCs w:val="24"/>
        </w:rPr>
        <w:t xml:space="preserve"> get there before you know it.</w:t>
      </w:r>
      <w:r>
        <w:rPr>
          <w:rFonts w:ascii="Times New Roman" w:hAnsi="Times New Roman" w:cs="Times New Roman"/>
          <w:color w:val="212121"/>
          <w:sz w:val="24"/>
          <w:szCs w:val="24"/>
        </w:rPr>
        <w:t>”</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t>As the young girl gazed to her right, she spotted a long, muddy river along the edges of the woods. She skipped over and the old man trailed behind like her permanent shadow. Together, the old man an</w:t>
      </w:r>
      <w:r>
        <w:rPr>
          <w:rFonts w:ascii="Times New Roman" w:hAnsi="Times New Roman" w:cs="Times New Roman"/>
          <w:color w:val="212121"/>
          <w:sz w:val="24"/>
          <w:szCs w:val="24"/>
        </w:rPr>
        <w:t>d the young child sat near the bank of the perpetually flowing river with lofty, yellow weeds surrounding them. With his old yet steady hands drawn of creases and ridges, the old man skipped a silver pebble across the smooth, calm waters. The restless youn</w:t>
      </w:r>
      <w:r>
        <w:rPr>
          <w:rFonts w:ascii="Times New Roman" w:hAnsi="Times New Roman" w:cs="Times New Roman"/>
          <w:color w:val="212121"/>
          <w:sz w:val="24"/>
          <w:szCs w:val="24"/>
        </w:rPr>
        <w:t>g child watched the old man in admiration and tried to copy his effortless move. Just as her pebble plunged into the river, ripples of water began to fortify in size, becoming violent and rough. The old man peered beyond the big waves and spied a narrow, w</w:t>
      </w:r>
      <w:r>
        <w:rPr>
          <w:rFonts w:ascii="Times New Roman" w:hAnsi="Times New Roman" w:cs="Times New Roman"/>
          <w:color w:val="212121"/>
          <w:sz w:val="24"/>
          <w:szCs w:val="24"/>
        </w:rPr>
        <w:t xml:space="preserve">ooden sampan full of five Viet Cong soldiers drifting against the current.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proofErr w:type="gramStart"/>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Hãy</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yên</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l</w:t>
      </w:r>
      <w:r>
        <w:rPr>
          <w:rFonts w:ascii="Times New Roman" w:hAnsi="Times New Roman" w:cs="Times New Roman"/>
          <w:i/>
          <w:iCs/>
          <w:color w:val="212121"/>
          <w:sz w:val="24"/>
          <w:szCs w:val="24"/>
        </w:rPr>
        <w:t>ặ</w:t>
      </w:r>
      <w:r>
        <w:rPr>
          <w:rFonts w:ascii="Times New Roman" w:hAnsi="Times New Roman" w:cs="Times New Roman"/>
          <w:i/>
          <w:iCs/>
          <w:color w:val="212121"/>
          <w:sz w:val="24"/>
          <w:szCs w:val="24"/>
        </w:rPr>
        <w:t>ng</w:t>
      </w:r>
      <w:proofErr w:type="spellEnd"/>
      <w:r>
        <w:rPr>
          <w:rFonts w:ascii="Times New Roman" w:hAnsi="Times New Roman" w:cs="Times New Roman"/>
          <w:i/>
          <w:iCs/>
          <w:color w:val="212121"/>
          <w:sz w:val="24"/>
          <w:szCs w:val="24"/>
        </w:rPr>
        <w:t>.</w:t>
      </w:r>
      <w:r>
        <w:rPr>
          <w:rFonts w:ascii="Times New Roman" w:hAnsi="Times New Roman" w:cs="Times New Roman"/>
          <w:color w:val="212121"/>
          <w:sz w:val="24"/>
          <w:szCs w:val="24"/>
        </w:rPr>
        <w:t>”</w:t>
      </w:r>
      <w:proofErr w:type="gramEnd"/>
      <w:r>
        <w:rPr>
          <w:rFonts w:ascii="Times New Roman" w:hAnsi="Times New Roman" w:cs="Times New Roman"/>
          <w:color w:val="212121"/>
          <w:sz w:val="24"/>
          <w:szCs w:val="24"/>
        </w:rPr>
        <w:t xml:space="preserve"> With index finger to lips, the old man grabbed the young child and together they hid in between the weeds. Beads of sweat formed above the tense old man</w:t>
      </w:r>
      <w:r>
        <w:rPr>
          <w:rFonts w:ascii="Times New Roman" w:hAnsi="Times New Roman" w:cs="Times New Roman"/>
          <w:color w:val="212121"/>
          <w:sz w:val="24"/>
          <w:szCs w:val="24"/>
        </w:rPr>
        <w:t>’</w:t>
      </w:r>
      <w:r>
        <w:rPr>
          <w:rFonts w:ascii="Times New Roman" w:hAnsi="Times New Roman" w:cs="Times New Roman"/>
          <w:color w:val="212121"/>
          <w:sz w:val="24"/>
          <w:szCs w:val="24"/>
        </w:rPr>
        <w:t>s bushy ey</w:t>
      </w:r>
      <w:r>
        <w:rPr>
          <w:rFonts w:ascii="Times New Roman" w:hAnsi="Times New Roman" w:cs="Times New Roman"/>
          <w:color w:val="212121"/>
          <w:sz w:val="24"/>
          <w:szCs w:val="24"/>
        </w:rPr>
        <w:t xml:space="preserve">ebrows and fell onto the young child. Never losing sight of the Viet Cong, his one, careful eye moved from right to left as the sampan meandered passed them.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H</w:t>
      </w:r>
      <w:r>
        <w:rPr>
          <w:rFonts w:ascii="Times New Roman" w:hAnsi="Times New Roman" w:cs="Times New Roman"/>
          <w:i/>
          <w:iCs/>
          <w:color w:val="212121"/>
          <w:sz w:val="24"/>
          <w:szCs w:val="24"/>
        </w:rPr>
        <w:t>ọ</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đ</w:t>
      </w:r>
      <w:r>
        <w:rPr>
          <w:rFonts w:ascii="Times New Roman" w:hAnsi="Times New Roman" w:cs="Times New Roman"/>
          <w:i/>
          <w:iCs/>
          <w:color w:val="212121"/>
          <w:sz w:val="24"/>
          <w:szCs w:val="24"/>
        </w:rPr>
        <w:t>ã</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m</w:t>
      </w:r>
      <w:r>
        <w:rPr>
          <w:rFonts w:ascii="Times New Roman" w:hAnsi="Times New Roman" w:cs="Times New Roman"/>
          <w:i/>
          <w:iCs/>
          <w:color w:val="212121"/>
          <w:sz w:val="24"/>
          <w:szCs w:val="24"/>
        </w:rPr>
        <w:t>ấ</w:t>
      </w:r>
      <w:r>
        <w:rPr>
          <w:rFonts w:ascii="Times New Roman" w:hAnsi="Times New Roman" w:cs="Times New Roman"/>
          <w:i/>
          <w:iCs/>
          <w:color w:val="212121"/>
          <w:sz w:val="24"/>
          <w:szCs w:val="24"/>
        </w:rPr>
        <w:t>t</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không</w:t>
      </w:r>
      <w:proofErr w:type="spellEnd"/>
      <w:r>
        <w:rPr>
          <w:rFonts w:ascii="Times New Roman" w:hAnsi="Times New Roman" w:cs="Times New Roman"/>
          <w:i/>
          <w:iCs/>
          <w:color w:val="212121"/>
          <w:sz w:val="24"/>
          <w:szCs w:val="24"/>
        </w:rPr>
        <w:t>?</w:t>
      </w:r>
      <w:r>
        <w:rPr>
          <w:rFonts w:ascii="Times New Roman" w:hAnsi="Times New Roman" w:cs="Times New Roman"/>
          <w:color w:val="212121"/>
          <w:sz w:val="24"/>
          <w:szCs w:val="24"/>
        </w:rPr>
        <w:t>”</w:t>
      </w:r>
      <w:r w:rsidR="00DD22F5">
        <w:rPr>
          <w:rFonts w:ascii="Times New Roman" w:hAnsi="Times New Roman" w:cs="Times New Roman"/>
          <w:color w:val="212121"/>
          <w:sz w:val="24"/>
          <w:szCs w:val="24"/>
        </w:rPr>
        <w:t xml:space="preserve"> t</w:t>
      </w:r>
      <w:r>
        <w:rPr>
          <w:rFonts w:ascii="Times New Roman" w:hAnsi="Times New Roman" w:cs="Times New Roman"/>
          <w:color w:val="212121"/>
          <w:sz w:val="24"/>
          <w:szCs w:val="24"/>
        </w:rPr>
        <w:t xml:space="preserve">he young child whispered.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w:t>
      </w:r>
      <w:r>
        <w:rPr>
          <w:rFonts w:ascii="Times New Roman" w:hAnsi="Times New Roman" w:cs="Times New Roman"/>
          <w:color w:val="212121"/>
          <w:sz w:val="24"/>
          <w:szCs w:val="24"/>
        </w:rPr>
        <w:t>Yeah, I think they</w:t>
      </w:r>
      <w:r>
        <w:rPr>
          <w:rFonts w:ascii="Times New Roman" w:hAnsi="Times New Roman" w:cs="Times New Roman"/>
          <w:color w:val="212121"/>
          <w:sz w:val="24"/>
          <w:szCs w:val="24"/>
        </w:rPr>
        <w:t>’</w:t>
      </w:r>
      <w:r>
        <w:rPr>
          <w:rFonts w:ascii="Times New Roman" w:hAnsi="Times New Roman" w:cs="Times New Roman"/>
          <w:color w:val="212121"/>
          <w:sz w:val="24"/>
          <w:szCs w:val="24"/>
        </w:rPr>
        <w:t>re gone</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 we can</w:t>
      </w:r>
      <w:r>
        <w:rPr>
          <w:rFonts w:ascii="Times New Roman" w:hAnsi="Times New Roman" w:cs="Times New Roman"/>
          <w:color w:val="212121"/>
          <w:sz w:val="24"/>
          <w:szCs w:val="24"/>
        </w:rPr>
        <w:t>’</w:t>
      </w:r>
      <w:r>
        <w:rPr>
          <w:rFonts w:ascii="Times New Roman" w:hAnsi="Times New Roman" w:cs="Times New Roman"/>
          <w:color w:val="212121"/>
          <w:sz w:val="24"/>
          <w:szCs w:val="24"/>
        </w:rPr>
        <w:t>t be fooling</w:t>
      </w:r>
      <w:r>
        <w:rPr>
          <w:rFonts w:ascii="Times New Roman" w:hAnsi="Times New Roman" w:cs="Times New Roman"/>
          <w:color w:val="212121"/>
          <w:sz w:val="24"/>
          <w:szCs w:val="24"/>
        </w:rPr>
        <w:t xml:space="preserve"> around anymore, we </w:t>
      </w:r>
      <w:proofErr w:type="spellStart"/>
      <w:r>
        <w:rPr>
          <w:rFonts w:ascii="Times New Roman" w:hAnsi="Times New Roman" w:cs="Times New Roman"/>
          <w:color w:val="212121"/>
          <w:sz w:val="24"/>
          <w:szCs w:val="24"/>
        </w:rPr>
        <w:t>gotta</w:t>
      </w:r>
      <w:proofErr w:type="spellEnd"/>
      <w:r>
        <w:rPr>
          <w:rFonts w:ascii="Times New Roman" w:hAnsi="Times New Roman" w:cs="Times New Roman"/>
          <w:color w:val="212121"/>
          <w:sz w:val="24"/>
          <w:szCs w:val="24"/>
        </w:rPr>
        <w:t xml:space="preserve"> get you to your family.</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 With his tired arms, the old man carried the young child back into the gloomy forest.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r>
      <w:proofErr w:type="gramStart"/>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B</w:t>
      </w:r>
      <w:r>
        <w:rPr>
          <w:rFonts w:ascii="Times New Roman" w:hAnsi="Times New Roman" w:cs="Times New Roman"/>
          <w:i/>
          <w:iCs/>
          <w:color w:val="212121"/>
          <w:sz w:val="24"/>
          <w:szCs w:val="24"/>
        </w:rPr>
        <w:t>ắ</w:t>
      </w:r>
      <w:r>
        <w:rPr>
          <w:rFonts w:ascii="Times New Roman" w:hAnsi="Times New Roman" w:cs="Times New Roman"/>
          <w:i/>
          <w:iCs/>
          <w:color w:val="212121"/>
          <w:sz w:val="24"/>
          <w:szCs w:val="24"/>
        </w:rPr>
        <w:t>t</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h</w:t>
      </w:r>
      <w:r>
        <w:rPr>
          <w:rFonts w:ascii="Times New Roman" w:hAnsi="Times New Roman" w:cs="Times New Roman"/>
          <w:i/>
          <w:iCs/>
          <w:color w:val="212121"/>
          <w:sz w:val="24"/>
          <w:szCs w:val="24"/>
        </w:rPr>
        <w:t>ọ</w:t>
      </w:r>
      <w:proofErr w:type="spellEnd"/>
      <w:r>
        <w:rPr>
          <w:rFonts w:ascii="Times New Roman" w:hAnsi="Times New Roman" w:cs="Times New Roman"/>
          <w:i/>
          <w:iCs/>
          <w:color w:val="212121"/>
          <w:sz w:val="24"/>
          <w:szCs w:val="24"/>
        </w:rPr>
        <w:t>!</w:t>
      </w:r>
      <w:proofErr w:type="gramEnd"/>
      <w:r>
        <w:rPr>
          <w:rFonts w:ascii="Times New Roman" w:hAnsi="Times New Roman" w:cs="Times New Roman"/>
          <w:i/>
          <w:iCs/>
          <w:color w:val="212121"/>
          <w:sz w:val="24"/>
          <w:szCs w:val="24"/>
        </w:rPr>
        <w:t xml:space="preserve"> </w:t>
      </w:r>
      <w:proofErr w:type="spellStart"/>
      <w:proofErr w:type="gramStart"/>
      <w:r>
        <w:rPr>
          <w:rFonts w:ascii="Times New Roman" w:hAnsi="Times New Roman" w:cs="Times New Roman"/>
          <w:i/>
          <w:iCs/>
          <w:color w:val="212121"/>
          <w:sz w:val="24"/>
          <w:szCs w:val="24"/>
        </w:rPr>
        <w:t>B</w:t>
      </w:r>
      <w:r>
        <w:rPr>
          <w:rFonts w:ascii="Times New Roman" w:hAnsi="Times New Roman" w:cs="Times New Roman"/>
          <w:i/>
          <w:iCs/>
          <w:color w:val="212121"/>
          <w:sz w:val="24"/>
          <w:szCs w:val="24"/>
        </w:rPr>
        <w:t>ắ</w:t>
      </w:r>
      <w:r>
        <w:rPr>
          <w:rFonts w:ascii="Times New Roman" w:hAnsi="Times New Roman" w:cs="Times New Roman"/>
          <w:i/>
          <w:iCs/>
          <w:color w:val="212121"/>
          <w:sz w:val="24"/>
          <w:szCs w:val="24"/>
        </w:rPr>
        <w:t>t</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h</w:t>
      </w:r>
      <w:r>
        <w:rPr>
          <w:rFonts w:ascii="Times New Roman" w:hAnsi="Times New Roman" w:cs="Times New Roman"/>
          <w:i/>
          <w:iCs/>
          <w:color w:val="212121"/>
          <w:sz w:val="24"/>
          <w:szCs w:val="24"/>
        </w:rPr>
        <w:t>ọ</w:t>
      </w:r>
      <w:proofErr w:type="spellEnd"/>
      <w:r>
        <w:rPr>
          <w:rFonts w:ascii="Times New Roman" w:hAnsi="Times New Roman" w:cs="Times New Roman"/>
          <w:i/>
          <w:iCs/>
          <w:color w:val="212121"/>
          <w:sz w:val="24"/>
          <w:szCs w:val="24"/>
        </w:rPr>
        <w:t>!</w:t>
      </w:r>
      <w:r>
        <w:rPr>
          <w:rFonts w:ascii="Times New Roman" w:hAnsi="Times New Roman" w:cs="Times New Roman"/>
          <w:color w:val="212121"/>
          <w:sz w:val="24"/>
          <w:szCs w:val="24"/>
        </w:rPr>
        <w:t>”</w:t>
      </w:r>
      <w:proofErr w:type="gramEnd"/>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ab/>
        <w:t>As the old man glanced behind towards the shout, five men wearing blue uniforms and yellow leaf ha</w:t>
      </w:r>
      <w:r>
        <w:rPr>
          <w:rFonts w:ascii="Times New Roman" w:hAnsi="Times New Roman" w:cs="Times New Roman"/>
          <w:color w:val="212121"/>
          <w:sz w:val="24"/>
          <w:szCs w:val="24"/>
        </w:rPr>
        <w:t xml:space="preserve">ts were rushing his way past the trees. </w:t>
      </w:r>
      <w:proofErr w:type="gramStart"/>
      <w:r>
        <w:rPr>
          <w:rFonts w:ascii="Times New Roman" w:hAnsi="Times New Roman" w:cs="Times New Roman"/>
          <w:color w:val="212121"/>
          <w:sz w:val="24"/>
          <w:szCs w:val="24"/>
        </w:rPr>
        <w:t>The Viet Cong.</w:t>
      </w:r>
      <w:proofErr w:type="gramEnd"/>
      <w:r>
        <w:rPr>
          <w:rFonts w:ascii="Times New Roman" w:hAnsi="Times New Roman" w:cs="Times New Roman"/>
          <w:color w:val="212121"/>
          <w:sz w:val="24"/>
          <w:szCs w:val="24"/>
        </w:rPr>
        <w:t xml:space="preserve">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t xml:space="preserve">The old man put down the frightened young child as he knew he could no longer outrun </w:t>
      </w:r>
      <w:proofErr w:type="gramStart"/>
      <w:r>
        <w:rPr>
          <w:rFonts w:ascii="Times New Roman" w:hAnsi="Times New Roman" w:cs="Times New Roman"/>
          <w:color w:val="212121"/>
          <w:sz w:val="24"/>
          <w:szCs w:val="24"/>
        </w:rPr>
        <w:t>them</w:t>
      </w:r>
      <w:proofErr w:type="gramEnd"/>
      <w:r>
        <w:rPr>
          <w:rFonts w:ascii="Times New Roman" w:hAnsi="Times New Roman" w:cs="Times New Roman"/>
          <w:color w:val="212121"/>
          <w:sz w:val="24"/>
          <w:szCs w:val="24"/>
        </w:rPr>
        <w:t xml:space="preserve">. He fiercely rested his scarred hands on her shoulders while looking deep into her warm, brown eyes. </w:t>
      </w:r>
      <w:r>
        <w:rPr>
          <w:rFonts w:ascii="Times New Roman" w:hAnsi="Times New Roman" w:cs="Times New Roman"/>
          <w:color w:val="212121"/>
          <w:sz w:val="24"/>
          <w:szCs w:val="24"/>
        </w:rPr>
        <w:t>“</w:t>
      </w:r>
      <w:r>
        <w:rPr>
          <w:rFonts w:ascii="Times New Roman" w:hAnsi="Times New Roman" w:cs="Times New Roman"/>
          <w:color w:val="212121"/>
          <w:sz w:val="24"/>
          <w:szCs w:val="24"/>
        </w:rPr>
        <w:t>Run Mai</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 run towards the sea.</w:t>
      </w:r>
      <w:r>
        <w:rPr>
          <w:rFonts w:ascii="Times New Roman" w:hAnsi="Times New Roman" w:cs="Times New Roman"/>
          <w:i/>
          <w:iCs/>
          <w:color w:val="212121"/>
          <w:sz w:val="24"/>
          <w:szCs w:val="24"/>
        </w:rPr>
        <w:t xml:space="preserve"> </w:t>
      </w:r>
      <w:proofErr w:type="spellStart"/>
      <w:proofErr w:type="gramStart"/>
      <w:r>
        <w:rPr>
          <w:rFonts w:ascii="Times New Roman" w:hAnsi="Times New Roman" w:cs="Times New Roman"/>
          <w:i/>
          <w:iCs/>
          <w:color w:val="212121"/>
          <w:sz w:val="24"/>
          <w:szCs w:val="24"/>
        </w:rPr>
        <w:t>Ch</w:t>
      </w:r>
      <w:r>
        <w:rPr>
          <w:rFonts w:ascii="Times New Roman" w:hAnsi="Times New Roman" w:cs="Times New Roman"/>
          <w:i/>
          <w:iCs/>
          <w:color w:val="212121"/>
          <w:sz w:val="24"/>
          <w:szCs w:val="24"/>
        </w:rPr>
        <w:t>ạ</w:t>
      </w:r>
      <w:r>
        <w:rPr>
          <w:rFonts w:ascii="Times New Roman" w:hAnsi="Times New Roman" w:cs="Times New Roman"/>
          <w:i/>
          <w:iCs/>
          <w:color w:val="212121"/>
          <w:sz w:val="24"/>
          <w:szCs w:val="24"/>
        </w:rPr>
        <w:t>y</w:t>
      </w:r>
      <w:proofErr w:type="spellEnd"/>
      <w:r>
        <w:rPr>
          <w:rFonts w:ascii="Times New Roman" w:hAnsi="Times New Roman" w:cs="Times New Roman"/>
          <w:color w:val="212121"/>
          <w:sz w:val="24"/>
          <w:szCs w:val="24"/>
        </w:rPr>
        <w:t>.</w:t>
      </w:r>
      <w:r>
        <w:rPr>
          <w:rFonts w:ascii="Times New Roman" w:hAnsi="Times New Roman" w:cs="Times New Roman"/>
          <w:color w:val="212121"/>
          <w:sz w:val="24"/>
          <w:szCs w:val="24"/>
        </w:rPr>
        <w:t>”</w:t>
      </w:r>
      <w:proofErr w:type="gramEnd"/>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t>One last time, the young child put the old man</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s hand on her left palm and her right hand on top. </w:t>
      </w:r>
      <w:proofErr w:type="gramStart"/>
      <w:r>
        <w:rPr>
          <w:rFonts w:ascii="Times New Roman" w:hAnsi="Times New Roman" w:cs="Times New Roman"/>
          <w:color w:val="212121"/>
          <w:sz w:val="24"/>
          <w:szCs w:val="24"/>
        </w:rPr>
        <w:t>“</w:t>
      </w:r>
      <w:proofErr w:type="spellStart"/>
      <w:r>
        <w:rPr>
          <w:rFonts w:ascii="Times New Roman" w:hAnsi="Times New Roman" w:cs="Times New Roman"/>
          <w:i/>
          <w:iCs/>
          <w:color w:val="212121"/>
          <w:sz w:val="24"/>
          <w:szCs w:val="24"/>
        </w:rPr>
        <w:t>C</w:t>
      </w:r>
      <w:r>
        <w:rPr>
          <w:rFonts w:ascii="Times New Roman" w:hAnsi="Times New Roman" w:cs="Times New Roman"/>
          <w:i/>
          <w:iCs/>
          <w:color w:val="212121"/>
          <w:sz w:val="24"/>
          <w:szCs w:val="24"/>
        </w:rPr>
        <w:t>ả</w:t>
      </w:r>
      <w:r>
        <w:rPr>
          <w:rFonts w:ascii="Times New Roman" w:hAnsi="Times New Roman" w:cs="Times New Roman"/>
          <w:i/>
          <w:iCs/>
          <w:color w:val="212121"/>
          <w:sz w:val="24"/>
          <w:szCs w:val="24"/>
        </w:rPr>
        <w:t>m</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ơ</w:t>
      </w:r>
      <w:r>
        <w:rPr>
          <w:rFonts w:ascii="Times New Roman" w:hAnsi="Times New Roman" w:cs="Times New Roman"/>
          <w:i/>
          <w:iCs/>
          <w:color w:val="212121"/>
          <w:sz w:val="24"/>
          <w:szCs w:val="24"/>
        </w:rPr>
        <w:t>n</w:t>
      </w:r>
      <w:proofErr w:type="spellEnd"/>
      <w:r>
        <w:rPr>
          <w:rFonts w:ascii="Times New Roman" w:hAnsi="Times New Roman" w:cs="Times New Roman"/>
          <w:i/>
          <w:iCs/>
          <w:color w:val="212121"/>
          <w:sz w:val="24"/>
          <w:szCs w:val="24"/>
        </w:rPr>
        <w:t xml:space="preserve"> </w:t>
      </w:r>
      <w:proofErr w:type="spellStart"/>
      <w:r>
        <w:rPr>
          <w:rFonts w:ascii="Times New Roman" w:hAnsi="Times New Roman" w:cs="Times New Roman"/>
          <w:i/>
          <w:iCs/>
          <w:color w:val="212121"/>
          <w:sz w:val="24"/>
          <w:szCs w:val="24"/>
        </w:rPr>
        <w:t>b</w:t>
      </w:r>
      <w:r>
        <w:rPr>
          <w:rFonts w:ascii="Times New Roman" w:hAnsi="Times New Roman" w:cs="Times New Roman"/>
          <w:i/>
          <w:iCs/>
          <w:color w:val="212121"/>
          <w:sz w:val="24"/>
          <w:szCs w:val="24"/>
        </w:rPr>
        <w:t>ạ</w:t>
      </w:r>
      <w:r>
        <w:rPr>
          <w:rFonts w:ascii="Times New Roman" w:hAnsi="Times New Roman" w:cs="Times New Roman"/>
          <w:i/>
          <w:iCs/>
          <w:color w:val="212121"/>
          <w:sz w:val="24"/>
          <w:szCs w:val="24"/>
        </w:rPr>
        <w:t>n</w:t>
      </w:r>
      <w:proofErr w:type="spellEnd"/>
      <w:r>
        <w:rPr>
          <w:rFonts w:ascii="Times New Roman" w:hAnsi="Times New Roman" w:cs="Times New Roman"/>
          <w:color w:val="212121"/>
          <w:sz w:val="24"/>
          <w:szCs w:val="24"/>
        </w:rPr>
        <w:t>.</w:t>
      </w:r>
      <w:r>
        <w:rPr>
          <w:rFonts w:ascii="Times New Roman" w:hAnsi="Times New Roman" w:cs="Times New Roman"/>
          <w:color w:val="212121"/>
          <w:sz w:val="24"/>
          <w:szCs w:val="24"/>
        </w:rPr>
        <w:t>”</w:t>
      </w:r>
      <w:proofErr w:type="gramEnd"/>
      <w:r>
        <w:rPr>
          <w:rFonts w:ascii="Times New Roman" w:hAnsi="Times New Roman" w:cs="Times New Roman"/>
          <w:color w:val="212121"/>
          <w:sz w:val="24"/>
          <w:szCs w:val="24"/>
        </w:rPr>
        <w:t xml:space="preserve"> Amidst the near danger, she embraced the old man</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s lanky legs and then sped off into the woods. </w:t>
      </w:r>
    </w:p>
    <w:p w:rsidR="00A77B3E" w:rsidRDefault="00CE150D">
      <w:pPr>
        <w:spacing w:line="480" w:lineRule="auto"/>
        <w:ind w:firstLine="720"/>
        <w:rPr>
          <w:rFonts w:ascii="Times New Roman" w:hAnsi="Times New Roman" w:cs="Times New Roman"/>
          <w:color w:val="212121"/>
          <w:sz w:val="24"/>
          <w:szCs w:val="24"/>
        </w:rPr>
      </w:pPr>
      <w:r>
        <w:rPr>
          <w:rFonts w:ascii="Times New Roman" w:hAnsi="Times New Roman" w:cs="Times New Roman"/>
          <w:color w:val="212121"/>
          <w:sz w:val="24"/>
          <w:szCs w:val="24"/>
        </w:rPr>
        <w:t>The old man watc</w:t>
      </w:r>
      <w:r>
        <w:rPr>
          <w:rFonts w:ascii="Times New Roman" w:hAnsi="Times New Roman" w:cs="Times New Roman"/>
          <w:color w:val="212121"/>
          <w:sz w:val="24"/>
          <w:szCs w:val="24"/>
        </w:rPr>
        <w:t xml:space="preserve">hed as the young child shrunk smaller and smaller, disappearing into the hopeful future. </w:t>
      </w:r>
      <w:r>
        <w:rPr>
          <w:rFonts w:ascii="Times New Roman" w:hAnsi="Times New Roman" w:cs="Times New Roman"/>
          <w:color w:val="212121"/>
          <w:sz w:val="24"/>
          <w:szCs w:val="24"/>
        </w:rPr>
        <w:t>“</w:t>
      </w:r>
      <w:r>
        <w:rPr>
          <w:rFonts w:ascii="Times New Roman" w:hAnsi="Times New Roman" w:cs="Times New Roman"/>
          <w:color w:val="212121"/>
          <w:sz w:val="24"/>
          <w:szCs w:val="24"/>
        </w:rPr>
        <w:t>You</w:t>
      </w:r>
      <w:r>
        <w:rPr>
          <w:rFonts w:ascii="Times New Roman" w:hAnsi="Times New Roman" w:cs="Times New Roman"/>
          <w:color w:val="212121"/>
          <w:sz w:val="24"/>
          <w:szCs w:val="24"/>
        </w:rPr>
        <w:t>’</w:t>
      </w:r>
      <w:r>
        <w:rPr>
          <w:rFonts w:ascii="Times New Roman" w:hAnsi="Times New Roman" w:cs="Times New Roman"/>
          <w:color w:val="212121"/>
          <w:sz w:val="24"/>
          <w:szCs w:val="24"/>
        </w:rPr>
        <w:t>re welcome</w:t>
      </w:r>
      <w:r>
        <w:rPr>
          <w:rFonts w:ascii="Times New Roman" w:hAnsi="Times New Roman" w:cs="Times New Roman"/>
          <w:color w:val="212121"/>
          <w:sz w:val="24"/>
          <w:szCs w:val="24"/>
        </w:rPr>
        <w:t>…”</w:t>
      </w:r>
      <w:r>
        <w:rPr>
          <w:rFonts w:ascii="Times New Roman" w:hAnsi="Times New Roman" w:cs="Times New Roman"/>
          <w:color w:val="212121"/>
          <w:sz w:val="24"/>
          <w:szCs w:val="24"/>
        </w:rPr>
        <w:t xml:space="preserve"> </w:t>
      </w:r>
    </w:p>
    <w:p w:rsidR="00A77B3E" w:rsidRDefault="00CE150D">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t>Suddenly, the old man heard a loud crack. He felt a bullet enter his weak body. He felt the stabbing pain of broken bones and ripped flesh as he co</w:t>
      </w:r>
      <w:r>
        <w:rPr>
          <w:rFonts w:ascii="Times New Roman" w:hAnsi="Times New Roman" w:cs="Times New Roman"/>
          <w:color w:val="212121"/>
          <w:sz w:val="24"/>
          <w:szCs w:val="24"/>
        </w:rPr>
        <w:t>llapsed onto the ground, but the muscles in his face never let go of the faint smile he made while watching the young child go free. Before the weight in his eyelids grew heavier, a tear found its way out of his forlorn eyes and traveled down his flushed f</w:t>
      </w:r>
      <w:r>
        <w:rPr>
          <w:rFonts w:ascii="Times New Roman" w:hAnsi="Times New Roman" w:cs="Times New Roman"/>
          <w:color w:val="212121"/>
          <w:sz w:val="24"/>
          <w:szCs w:val="24"/>
        </w:rPr>
        <w:t xml:space="preserve">ace. With his eyes closed but ears opened, he heard the soft barking of his German </w:t>
      </w:r>
      <w:proofErr w:type="gramStart"/>
      <w:r>
        <w:rPr>
          <w:rFonts w:ascii="Times New Roman" w:hAnsi="Times New Roman" w:cs="Times New Roman"/>
          <w:color w:val="212121"/>
          <w:sz w:val="24"/>
          <w:szCs w:val="24"/>
        </w:rPr>
        <w:t>Shepherd</w:t>
      </w:r>
      <w:proofErr w:type="gramEnd"/>
      <w:r>
        <w:rPr>
          <w:rFonts w:ascii="Times New Roman" w:hAnsi="Times New Roman" w:cs="Times New Roman"/>
          <w:color w:val="212121"/>
          <w:sz w:val="24"/>
          <w:szCs w:val="24"/>
        </w:rPr>
        <w:t xml:space="preserve">. </w:t>
      </w:r>
    </w:p>
    <w:p w:rsidR="00A77B3E" w:rsidRDefault="00FC036C">
      <w:pPr>
        <w:spacing w:line="480" w:lineRule="auto"/>
        <w:rPr>
          <w:rFonts w:ascii="Times New Roman" w:hAnsi="Times New Roman" w:cs="Times New Roman"/>
          <w:sz w:val="24"/>
          <w:szCs w:val="24"/>
        </w:rPr>
      </w:pPr>
      <w:r>
        <w:rPr>
          <w:rFonts w:ascii="Times New Roman" w:hAnsi="Times New Roman" w:cs="Times New Roman"/>
          <w:color w:val="212121"/>
          <w:sz w:val="24"/>
          <w:szCs w:val="24"/>
        </w:rPr>
        <w:tab/>
        <w:t>Alone, the old man lay</w:t>
      </w:r>
      <w:r w:rsidR="00CE150D">
        <w:rPr>
          <w:rFonts w:ascii="Times New Roman" w:hAnsi="Times New Roman" w:cs="Times New Roman"/>
          <w:color w:val="212121"/>
          <w:sz w:val="24"/>
          <w:szCs w:val="24"/>
        </w:rPr>
        <w:t xml:space="preserve"> dead o</w:t>
      </w:r>
      <w:bookmarkStart w:id="0" w:name="_GoBack"/>
      <w:bookmarkEnd w:id="0"/>
      <w:r w:rsidR="00CE150D">
        <w:rPr>
          <w:rFonts w:ascii="Times New Roman" w:hAnsi="Times New Roman" w:cs="Times New Roman"/>
          <w:color w:val="212121"/>
          <w:sz w:val="24"/>
          <w:szCs w:val="24"/>
        </w:rPr>
        <w:t>n the windswept grass of the silent, empty field with a fallen gun next to him. Instead of the forest, the dilapidated, lone cottag</w:t>
      </w:r>
      <w:r w:rsidR="00CE150D">
        <w:rPr>
          <w:rFonts w:ascii="Times New Roman" w:hAnsi="Times New Roman" w:cs="Times New Roman"/>
          <w:color w:val="212121"/>
          <w:sz w:val="24"/>
          <w:szCs w:val="24"/>
        </w:rPr>
        <w:t xml:space="preserve">e surrounded by a fence stood behind him. The front door swung open as the German </w:t>
      </w:r>
      <w:proofErr w:type="gramStart"/>
      <w:r w:rsidR="00CE150D">
        <w:rPr>
          <w:rFonts w:ascii="Times New Roman" w:hAnsi="Times New Roman" w:cs="Times New Roman"/>
          <w:color w:val="212121"/>
          <w:sz w:val="24"/>
          <w:szCs w:val="24"/>
        </w:rPr>
        <w:t>Shepherd</w:t>
      </w:r>
      <w:proofErr w:type="gramEnd"/>
      <w:r w:rsidR="00CE150D">
        <w:rPr>
          <w:rFonts w:ascii="Times New Roman" w:hAnsi="Times New Roman" w:cs="Times New Roman"/>
          <w:color w:val="212121"/>
          <w:sz w:val="24"/>
          <w:szCs w:val="24"/>
        </w:rPr>
        <w:t xml:space="preserve"> scurried over to the old man. With his tail down and ears up, the German </w:t>
      </w:r>
      <w:proofErr w:type="gramStart"/>
      <w:r w:rsidR="00CE150D">
        <w:rPr>
          <w:rFonts w:ascii="Times New Roman" w:hAnsi="Times New Roman" w:cs="Times New Roman"/>
          <w:color w:val="212121"/>
          <w:sz w:val="24"/>
          <w:szCs w:val="24"/>
        </w:rPr>
        <w:t>Shepherd</w:t>
      </w:r>
      <w:proofErr w:type="gramEnd"/>
      <w:r w:rsidR="00CE150D">
        <w:rPr>
          <w:rFonts w:ascii="Times New Roman" w:hAnsi="Times New Roman" w:cs="Times New Roman"/>
          <w:color w:val="212121"/>
          <w:sz w:val="24"/>
          <w:szCs w:val="24"/>
        </w:rPr>
        <w:t xml:space="preserve"> rested its head on his still body. </w:t>
      </w:r>
    </w:p>
    <w:sectPr w:rsidR="00A77B3E">
      <w:headerReference w:type="default" r:id="rId7"/>
      <w:pgSz w:w="12240" w:h="15840"/>
      <w:pgMar w:top="1440" w:right="1440" w:bottom="1440" w:left="1440"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0D" w:rsidRDefault="00CE150D">
      <w:pPr>
        <w:spacing w:line="240" w:lineRule="auto"/>
      </w:pPr>
      <w:r>
        <w:separator/>
      </w:r>
    </w:p>
  </w:endnote>
  <w:endnote w:type="continuationSeparator" w:id="0">
    <w:p w:rsidR="00CE150D" w:rsidRDefault="00CE1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0D" w:rsidRDefault="00CE150D">
      <w:pPr>
        <w:spacing w:line="240" w:lineRule="auto"/>
      </w:pPr>
      <w:r>
        <w:separator/>
      </w:r>
    </w:p>
  </w:footnote>
  <w:footnote w:type="continuationSeparator" w:id="0">
    <w:p w:rsidR="00CE150D" w:rsidRDefault="00CE15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150D">
    <w:pPr>
      <w:jc w:val="right"/>
      <w:rPr>
        <w:rFonts w:ascii="Times New Roman" w:hAnsi="Times New Roman" w:cs="Times New Roman"/>
        <w:sz w:val="24"/>
        <w:szCs w:val="24"/>
      </w:rPr>
    </w:pPr>
  </w:p>
  <w:p w:rsidR="00000000" w:rsidRDefault="00CE150D">
    <w:pPr>
      <w:jc w:val="right"/>
      <w:rPr>
        <w:rFonts w:ascii="Times New Roman" w:hAnsi="Times New Roman" w:cs="Times New Roman"/>
        <w:sz w:val="24"/>
        <w:szCs w:val="24"/>
      </w:rPr>
    </w:pPr>
  </w:p>
  <w:p w:rsidR="00000000" w:rsidRDefault="00CE150D">
    <w:pPr>
      <w:jc w:val="right"/>
      <w:rPr>
        <w:rFonts w:ascii="Times New Roman" w:hAnsi="Times New Roman" w:cs="Times New Roman"/>
        <w:sz w:val="24"/>
        <w:szCs w:val="24"/>
      </w:rPr>
    </w:pPr>
    <w:r>
      <w:rPr>
        <w:rFonts w:ascii="Times New Roman" w:hAnsi="Times New Roman" w:cs="Times New Roman"/>
        <w:sz w:val="24"/>
        <w:szCs w:val="24"/>
      </w:rPr>
      <w:t xml:space="preserve">Chung </w:t>
    </w: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sidR="00A723E6">
      <w:rPr>
        <w:rFonts w:ascii="Times New Roman" w:hAnsi="Times New Roman" w:cs="Times New Roman"/>
        <w:sz w:val="24"/>
        <w:szCs w:val="24"/>
      </w:rPr>
      <w:fldChar w:fldCharType="separate"/>
    </w:r>
    <w:r w:rsidR="00FC036C">
      <w:rPr>
        <w:rFonts w:ascii="Times New Roman" w:hAnsi="Times New Roman" w:cs="Times New Roman"/>
        <w:noProof/>
        <w:sz w:val="24"/>
        <w:szCs w:val="24"/>
      </w:rPr>
      <w:t>7</w:t>
    </w:r>
    <w:r>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E6"/>
    <w:rsid w:val="00A723E6"/>
    <w:rsid w:val="00A77B3E"/>
    <w:rsid w:val="00CE150D"/>
    <w:rsid w:val="00DD22F5"/>
    <w:rsid w:val="00FC036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00" w:after="120"/>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after="60"/>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pPr>
    <w:rPr>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00" w:after="120"/>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after="60"/>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pPr>
    <w:rPr>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2018-04-24T20:16:00Z</dcterms:created>
  <dcterms:modified xsi:type="dcterms:W3CDTF">2018-04-24T20:16:00Z</dcterms:modified>
</cp:coreProperties>
</file>